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85" w:rsidRDefault="00A92885">
      <w:pPr>
        <w:autoSpaceDE w:val="0"/>
        <w:autoSpaceDN w:val="0"/>
        <w:spacing w:after="78" w:line="220" w:lineRule="exact"/>
      </w:pPr>
    </w:p>
    <w:p w:rsidR="00A92885" w:rsidRPr="006C3C59" w:rsidRDefault="006C3C59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6C3C59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A92885" w:rsidRPr="006C3C59" w:rsidRDefault="006C3C59">
      <w:pPr>
        <w:autoSpaceDE w:val="0"/>
        <w:autoSpaceDN w:val="0"/>
        <w:spacing w:before="670" w:after="0" w:line="230" w:lineRule="auto"/>
        <w:ind w:right="2400"/>
        <w:jc w:val="right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Белгородской области</w:t>
      </w:r>
    </w:p>
    <w:p w:rsidR="003E05E5" w:rsidRDefault="003E05E5" w:rsidP="003E05E5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E05E5" w:rsidRDefault="003E05E5" w:rsidP="003E05E5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E05E5" w:rsidRDefault="006C3C59" w:rsidP="003E05E5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Управление образования администрации </w:t>
      </w:r>
      <w:proofErr w:type="spellStart"/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Вейделевского</w:t>
      </w:r>
      <w:proofErr w:type="spellEnd"/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 района</w:t>
      </w:r>
    </w:p>
    <w:p w:rsidR="003E05E5" w:rsidRDefault="003E05E5" w:rsidP="003E05E5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Белгородской области</w:t>
      </w:r>
    </w:p>
    <w:tbl>
      <w:tblPr>
        <w:tblpPr w:leftFromText="180" w:rightFromText="180" w:vertAnchor="text" w:horzAnchor="margin" w:tblpY="1814"/>
        <w:tblW w:w="0" w:type="auto"/>
        <w:tblLayout w:type="fixed"/>
        <w:tblLook w:val="04A0"/>
      </w:tblPr>
      <w:tblGrid>
        <w:gridCol w:w="3167"/>
        <w:gridCol w:w="3676"/>
        <w:gridCol w:w="3364"/>
      </w:tblGrid>
      <w:tr w:rsidR="003E05E5" w:rsidRPr="003E05E5" w:rsidTr="003E05E5">
        <w:trPr>
          <w:trHeight w:val="1675"/>
        </w:trPr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E05E5" w:rsidRPr="003E05E5" w:rsidRDefault="003E05E5" w:rsidP="003E05E5">
            <w:pPr>
              <w:widowControl w:val="0"/>
              <w:tabs>
                <w:tab w:val="left" w:pos="9288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ru-RU"/>
              </w:rPr>
            </w:pPr>
            <w:r w:rsidRPr="003E05E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«</w:t>
            </w:r>
            <w:r w:rsidRPr="003E05E5">
              <w:rPr>
                <w:rFonts w:ascii="Times New Roman" w:eastAsia="Times New Roman CYR" w:hAnsi="Times New Roman" w:cs="Times New Roman"/>
                <w:b/>
                <w:bCs/>
                <w:lang w:val="ru-RU"/>
              </w:rPr>
              <w:t>РАССМОТРЕНО</w:t>
            </w:r>
            <w:r w:rsidRPr="003E05E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»</w:t>
            </w:r>
          </w:p>
          <w:p w:rsidR="003E05E5" w:rsidRPr="003E05E5" w:rsidRDefault="003E05E5" w:rsidP="003E05E5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ru-RU"/>
              </w:rPr>
            </w:pPr>
            <w:r w:rsidRPr="003E05E5">
              <w:rPr>
                <w:rFonts w:ascii="Times New Roman" w:eastAsia="Times New Roman CYR" w:hAnsi="Times New Roman" w:cs="Times New Roman"/>
                <w:lang w:val="ru-RU"/>
              </w:rPr>
              <w:t>Руководитель МО учителей</w:t>
            </w:r>
          </w:p>
          <w:p w:rsidR="003E05E5" w:rsidRPr="003E05E5" w:rsidRDefault="003E05E5" w:rsidP="003E05E5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ru-RU"/>
              </w:rPr>
            </w:pPr>
            <w:r w:rsidRPr="003E05E5">
              <w:rPr>
                <w:rFonts w:ascii="Times New Roman" w:eastAsia="Times New Roman CYR" w:hAnsi="Times New Roman" w:cs="Times New Roman"/>
                <w:lang w:val="ru-RU"/>
              </w:rPr>
              <w:t>начальных классов</w:t>
            </w:r>
          </w:p>
          <w:p w:rsidR="003E05E5" w:rsidRPr="003E05E5" w:rsidRDefault="003E05E5" w:rsidP="003E05E5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E05E5" w:rsidRPr="003E05E5" w:rsidRDefault="003E05E5" w:rsidP="003E05E5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val="ru-RU"/>
              </w:rPr>
            </w:pPr>
            <w:r w:rsidRPr="003E05E5">
              <w:rPr>
                <w:rFonts w:ascii="Times New Roman" w:eastAsia="Times New Roman" w:hAnsi="Times New Roman" w:cs="Times New Roman"/>
                <w:lang w:val="ru-RU"/>
              </w:rPr>
              <w:t>________/</w:t>
            </w:r>
            <w:r w:rsidRPr="003E05E5">
              <w:rPr>
                <w:rFonts w:ascii="Times New Roman" w:eastAsia="Times New Roman CYR" w:hAnsi="Times New Roman" w:cs="Times New Roman"/>
                <w:lang w:val="ru-RU"/>
              </w:rPr>
              <w:t>Галиченко Е.М.</w:t>
            </w:r>
          </w:p>
          <w:p w:rsidR="003E05E5" w:rsidRPr="003E05E5" w:rsidRDefault="003E05E5" w:rsidP="003E05E5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E05E5" w:rsidRPr="003E05E5" w:rsidRDefault="003E05E5" w:rsidP="003E05E5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lang w:val="ru-RU"/>
              </w:rPr>
            </w:pPr>
            <w:r w:rsidRPr="003E05E5">
              <w:rPr>
                <w:rFonts w:ascii="Times New Roman" w:eastAsia="Times New Roman CYR" w:hAnsi="Times New Roman" w:cs="Times New Roman"/>
                <w:color w:val="000000"/>
                <w:lang w:val="ru-RU"/>
              </w:rPr>
              <w:t xml:space="preserve">Протокол № </w:t>
            </w:r>
            <w:r w:rsidR="006079EC">
              <w:rPr>
                <w:rFonts w:ascii="Times New Roman" w:eastAsia="Times New Roman CYR" w:hAnsi="Times New Roman" w:cs="Times New Roman"/>
                <w:color w:val="000000"/>
                <w:lang w:val="ru-RU"/>
              </w:rPr>
              <w:t>5</w:t>
            </w:r>
          </w:p>
          <w:p w:rsidR="003E05E5" w:rsidRPr="003E05E5" w:rsidRDefault="003E05E5" w:rsidP="003E05E5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lang w:val="ru-RU"/>
              </w:rPr>
            </w:pPr>
            <w:r w:rsidRPr="003E05E5">
              <w:rPr>
                <w:rFonts w:ascii="Times New Roman" w:eastAsia="Times New Roman CYR" w:hAnsi="Times New Roman" w:cs="Times New Roman"/>
                <w:color w:val="000000"/>
                <w:lang w:val="ru-RU"/>
              </w:rPr>
              <w:t xml:space="preserve">от </w:t>
            </w:r>
            <w:r w:rsidR="006079E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«27</w:t>
            </w:r>
            <w:r w:rsidRPr="003E05E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» </w:t>
            </w:r>
            <w:r w:rsidR="006079E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июня </w:t>
            </w:r>
            <w:r w:rsidRPr="003E05E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2022г.</w:t>
            </w:r>
          </w:p>
          <w:p w:rsidR="003E05E5" w:rsidRPr="003E05E5" w:rsidRDefault="003E05E5" w:rsidP="003E05E5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</w:p>
        </w:tc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E05E5" w:rsidRPr="003E05E5" w:rsidRDefault="003E05E5" w:rsidP="003E05E5">
            <w:pPr>
              <w:widowControl w:val="0"/>
              <w:tabs>
                <w:tab w:val="left" w:pos="9288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ru-RU"/>
              </w:rPr>
            </w:pPr>
            <w:r w:rsidRPr="003E05E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«СОГЛАСОВАНО»</w:t>
            </w:r>
          </w:p>
          <w:p w:rsidR="003E05E5" w:rsidRPr="003E05E5" w:rsidRDefault="003E05E5" w:rsidP="003E05E5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ru-RU"/>
              </w:rPr>
            </w:pPr>
            <w:r>
              <w:rPr>
                <w:rFonts w:ascii="Times New Roman" w:eastAsia="Times New Roman CYR" w:hAnsi="Times New Roman" w:cs="Times New Roman"/>
                <w:lang w:val="ru-RU"/>
              </w:rPr>
              <w:t>Заместите</w:t>
            </w:r>
            <w:r w:rsidRPr="003E05E5">
              <w:rPr>
                <w:rFonts w:ascii="Times New Roman" w:eastAsia="Times New Roman CYR" w:hAnsi="Times New Roman" w:cs="Times New Roman"/>
                <w:lang w:val="ru-RU"/>
              </w:rPr>
              <w:t>ль директора по УВР</w:t>
            </w:r>
          </w:p>
          <w:p w:rsidR="003E05E5" w:rsidRPr="003E05E5" w:rsidRDefault="003E05E5" w:rsidP="003E05E5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 CYR" w:hAnsi="Times New Roman" w:cs="Times New Roman"/>
                <w:lang w:val="ru-RU"/>
              </w:rPr>
            </w:pPr>
          </w:p>
          <w:p w:rsidR="003E05E5" w:rsidRPr="003E05E5" w:rsidRDefault="003E05E5" w:rsidP="003E05E5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 CYR" w:hAnsi="Times New Roman" w:cs="Times New Roman"/>
                <w:lang w:val="ru-RU"/>
              </w:rPr>
            </w:pPr>
            <w:r w:rsidRPr="003E05E5">
              <w:rPr>
                <w:rFonts w:ascii="Times New Roman" w:eastAsia="Times New Roman CYR" w:hAnsi="Times New Roman" w:cs="Times New Roman"/>
                <w:lang w:val="ru-RU"/>
              </w:rPr>
              <w:t>__________/Филиппова Л.А./</w:t>
            </w:r>
          </w:p>
          <w:p w:rsidR="003E05E5" w:rsidRPr="003E05E5" w:rsidRDefault="003E05E5" w:rsidP="003E05E5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E05E5" w:rsidRPr="003E05E5" w:rsidRDefault="003E05E5" w:rsidP="003E05E5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</w:rPr>
            </w:pPr>
            <w:proofErr w:type="spellStart"/>
            <w:r w:rsidRPr="003E05E5">
              <w:rPr>
                <w:rFonts w:ascii="Times New Roman" w:eastAsia="Times New Roman CYR" w:hAnsi="Times New Roman" w:cs="Times New Roman"/>
                <w:color w:val="000000"/>
              </w:rPr>
              <w:t>от</w:t>
            </w:r>
            <w:proofErr w:type="spellEnd"/>
            <w:r w:rsidRPr="003E05E5">
              <w:rPr>
                <w:rFonts w:ascii="Times New Roman" w:eastAsia="Times New Roman CYR" w:hAnsi="Times New Roman" w:cs="Times New Roman"/>
                <w:color w:val="000000"/>
              </w:rPr>
              <w:t xml:space="preserve"> </w:t>
            </w:r>
            <w:r w:rsidRPr="003E05E5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6079E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22</w:t>
            </w:r>
            <w:r w:rsidRPr="003E05E5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r w:rsidR="006079E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августа </w:t>
            </w:r>
            <w:r w:rsidRPr="003E05E5">
              <w:rPr>
                <w:rFonts w:ascii="Times New Roman" w:eastAsia="Times New Roman" w:hAnsi="Times New Roman" w:cs="Times New Roman"/>
                <w:color w:val="000000"/>
              </w:rPr>
              <w:t>2022г.</w:t>
            </w:r>
          </w:p>
          <w:p w:rsidR="003E05E5" w:rsidRPr="003E05E5" w:rsidRDefault="003E05E5" w:rsidP="003E05E5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05E5" w:rsidRPr="003E05E5" w:rsidRDefault="003E05E5" w:rsidP="003E05E5">
            <w:pPr>
              <w:widowControl w:val="0"/>
              <w:tabs>
                <w:tab w:val="left" w:pos="9288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ru-RU"/>
              </w:rPr>
            </w:pPr>
            <w:r w:rsidRPr="003E05E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«УТВЕРЖДЕНО»</w:t>
            </w:r>
          </w:p>
          <w:p w:rsidR="003E05E5" w:rsidRPr="003E05E5" w:rsidRDefault="003E05E5" w:rsidP="003E05E5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ru-RU"/>
              </w:rPr>
            </w:pPr>
            <w:r w:rsidRPr="003E05E5">
              <w:rPr>
                <w:rFonts w:ascii="Times New Roman" w:eastAsia="Times New Roman CYR" w:hAnsi="Times New Roman" w:cs="Times New Roman"/>
                <w:lang w:val="ru-RU"/>
              </w:rPr>
              <w:t>Директор школы</w:t>
            </w:r>
          </w:p>
          <w:p w:rsidR="003E05E5" w:rsidRPr="003E05E5" w:rsidRDefault="003E05E5" w:rsidP="003E05E5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 CYR" w:hAnsi="Times New Roman" w:cs="Times New Roman"/>
                <w:lang w:val="ru-RU"/>
              </w:rPr>
            </w:pPr>
          </w:p>
          <w:p w:rsidR="003E05E5" w:rsidRPr="003E05E5" w:rsidRDefault="003E05E5" w:rsidP="003E05E5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 CYR" w:hAnsi="Times New Roman" w:cs="Times New Roman"/>
                <w:lang w:val="ru-RU"/>
              </w:rPr>
            </w:pPr>
            <w:r w:rsidRPr="003E05E5">
              <w:rPr>
                <w:rFonts w:ascii="Times New Roman" w:eastAsia="Times New Roman CYR" w:hAnsi="Times New Roman" w:cs="Times New Roman"/>
                <w:lang w:val="ru-RU"/>
              </w:rPr>
              <w:t xml:space="preserve">          _________/Чумак Н.О./</w:t>
            </w:r>
          </w:p>
          <w:p w:rsidR="003E05E5" w:rsidRPr="003E05E5" w:rsidRDefault="003E05E5" w:rsidP="003E05E5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E05E5" w:rsidRPr="003E05E5" w:rsidRDefault="003E05E5" w:rsidP="003E05E5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proofErr w:type="spellStart"/>
            <w:r w:rsidRPr="003E05E5">
              <w:rPr>
                <w:rFonts w:ascii="Times New Roman" w:eastAsia="Times New Roman CYR" w:hAnsi="Times New Roman" w:cs="Times New Roman"/>
              </w:rPr>
              <w:t>Приказ</w:t>
            </w:r>
            <w:proofErr w:type="spellEnd"/>
            <w:r w:rsidRPr="003E05E5">
              <w:rPr>
                <w:rFonts w:ascii="Times New Roman" w:eastAsia="Times New Roman CYR" w:hAnsi="Times New Roman" w:cs="Times New Roman"/>
              </w:rPr>
              <w:t xml:space="preserve"> №109.2</w:t>
            </w:r>
          </w:p>
          <w:p w:rsidR="003E05E5" w:rsidRPr="003E05E5" w:rsidRDefault="003E05E5" w:rsidP="003E05E5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proofErr w:type="spellStart"/>
            <w:proofErr w:type="gramStart"/>
            <w:r w:rsidRPr="003E05E5">
              <w:rPr>
                <w:rFonts w:ascii="Times New Roman" w:eastAsia="Times New Roman CYR" w:hAnsi="Times New Roman" w:cs="Times New Roman"/>
              </w:rPr>
              <w:t>от</w:t>
            </w:r>
            <w:proofErr w:type="spellEnd"/>
            <w:r w:rsidRPr="003E05E5">
              <w:rPr>
                <w:rFonts w:ascii="Times New Roman" w:eastAsia="Times New Roman CYR" w:hAnsi="Times New Roman" w:cs="Times New Roman"/>
              </w:rPr>
              <w:t xml:space="preserve">  </w:t>
            </w:r>
            <w:r w:rsidRPr="003E05E5"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 w:rsidRPr="003E05E5">
              <w:rPr>
                <w:rFonts w:ascii="Times New Roman" w:eastAsia="Times New Roman" w:hAnsi="Times New Roman" w:cs="Times New Roman"/>
              </w:rPr>
              <w:t xml:space="preserve">23» </w:t>
            </w:r>
            <w:proofErr w:type="spellStart"/>
            <w:r w:rsidRPr="003E05E5">
              <w:rPr>
                <w:rFonts w:ascii="Times New Roman" w:eastAsia="Times New Roman" w:hAnsi="Times New Roman" w:cs="Times New Roman"/>
              </w:rPr>
              <w:t>августа</w:t>
            </w:r>
            <w:proofErr w:type="spellEnd"/>
            <w:r w:rsidRPr="003E05E5">
              <w:rPr>
                <w:rFonts w:ascii="Times New Roman" w:eastAsia="Times New Roman" w:hAnsi="Times New Roman" w:cs="Times New Roman"/>
              </w:rPr>
              <w:t xml:space="preserve">  2022</w:t>
            </w:r>
            <w:r w:rsidRPr="003E05E5">
              <w:rPr>
                <w:rFonts w:ascii="Times New Roman" w:eastAsia="Times New Roman CYR" w:hAnsi="Times New Roman" w:cs="Times New Roman"/>
              </w:rPr>
              <w:t>г.</w:t>
            </w:r>
          </w:p>
          <w:p w:rsidR="003E05E5" w:rsidRPr="003E05E5" w:rsidRDefault="003E05E5" w:rsidP="003E05E5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</w:tbl>
    <w:p w:rsidR="00A92885" w:rsidRPr="003E05E5" w:rsidRDefault="003E05E5" w:rsidP="003E05E5">
      <w:pPr>
        <w:autoSpaceDE w:val="0"/>
        <w:autoSpaceDN w:val="0"/>
        <w:spacing w:before="6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</w:t>
      </w:r>
      <w:proofErr w:type="spellStart"/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Клименковская</w:t>
      </w:r>
      <w:proofErr w:type="spellEnd"/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 средняя школа</w:t>
      </w:r>
    </w:p>
    <w:p w:rsidR="00A92885" w:rsidRPr="003E05E5" w:rsidRDefault="003E05E5" w:rsidP="003E05E5">
      <w:pPr>
        <w:autoSpaceDE w:val="0"/>
        <w:autoSpaceDN w:val="0"/>
        <w:spacing w:before="978" w:after="0" w:line="230" w:lineRule="auto"/>
        <w:ind w:right="3640"/>
        <w:rPr>
          <w:lang w:val="ru-RU"/>
        </w:rPr>
      </w:pPr>
      <w:r>
        <w:rPr>
          <w:lang w:val="ru-RU"/>
        </w:rPr>
        <w:t xml:space="preserve">                                                                             </w:t>
      </w:r>
      <w:r w:rsidR="006C3C59" w:rsidRPr="003E05E5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A92885" w:rsidRPr="003E05E5" w:rsidRDefault="006C3C59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 w:rsidRPr="003E05E5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3E05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3819370)</w:t>
      </w:r>
    </w:p>
    <w:p w:rsidR="00A92885" w:rsidRPr="003E05E5" w:rsidRDefault="006C3C59">
      <w:pPr>
        <w:autoSpaceDE w:val="0"/>
        <w:autoSpaceDN w:val="0"/>
        <w:spacing w:before="166" w:after="0" w:line="230" w:lineRule="auto"/>
        <w:ind w:right="4012"/>
        <w:jc w:val="right"/>
        <w:rPr>
          <w:lang w:val="ru-RU"/>
        </w:rPr>
      </w:pPr>
      <w:r w:rsidRPr="003E05E5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A92885" w:rsidRPr="003E05E5" w:rsidRDefault="006C3C59">
      <w:pPr>
        <w:autoSpaceDE w:val="0"/>
        <w:autoSpaceDN w:val="0"/>
        <w:spacing w:before="70" w:after="0" w:line="230" w:lineRule="auto"/>
        <w:ind w:right="3922"/>
        <w:jc w:val="right"/>
        <w:rPr>
          <w:lang w:val="ru-RU"/>
        </w:rPr>
      </w:pPr>
      <w:r w:rsidRPr="003E05E5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</w:t>
      </w:r>
    </w:p>
    <w:p w:rsidR="00A92885" w:rsidRPr="003E05E5" w:rsidRDefault="006C3C59">
      <w:pPr>
        <w:autoSpaceDE w:val="0"/>
        <w:autoSpaceDN w:val="0"/>
        <w:spacing w:before="670" w:after="0" w:line="230" w:lineRule="auto"/>
        <w:ind w:right="2672"/>
        <w:jc w:val="right"/>
        <w:rPr>
          <w:lang w:val="ru-RU"/>
        </w:rPr>
      </w:pPr>
      <w:r w:rsidRPr="003E05E5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A92885" w:rsidRPr="003E05E5" w:rsidRDefault="006C3C59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  <w:r w:rsidRPr="003E05E5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A92885" w:rsidRPr="003E05E5" w:rsidRDefault="006C3C59">
      <w:pPr>
        <w:autoSpaceDE w:val="0"/>
        <w:autoSpaceDN w:val="0"/>
        <w:spacing w:before="2112" w:after="0" w:line="230" w:lineRule="auto"/>
        <w:ind w:right="26"/>
        <w:jc w:val="right"/>
        <w:rPr>
          <w:lang w:val="ru-RU"/>
        </w:rPr>
      </w:pPr>
      <w:r w:rsidRPr="003E05E5">
        <w:rPr>
          <w:rFonts w:ascii="Times New Roman" w:eastAsia="Times New Roman" w:hAnsi="Times New Roman"/>
          <w:color w:val="000000"/>
          <w:sz w:val="24"/>
          <w:lang w:val="ru-RU"/>
        </w:rPr>
        <w:t>Составитель: Лаврова Татьяна Алексеевна</w:t>
      </w:r>
    </w:p>
    <w:p w:rsidR="00A92885" w:rsidRPr="003E05E5" w:rsidRDefault="006C3C59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3E05E5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A92885" w:rsidRPr="003E05E5" w:rsidRDefault="00EC006F">
      <w:pPr>
        <w:autoSpaceDE w:val="0"/>
        <w:autoSpaceDN w:val="0"/>
        <w:spacing w:before="2830" w:after="0" w:line="230" w:lineRule="auto"/>
        <w:ind w:right="4136"/>
        <w:jc w:val="right"/>
        <w:rPr>
          <w:lang w:val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с.Клименки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A92885" w:rsidRPr="003E05E5" w:rsidRDefault="00A92885">
      <w:pPr>
        <w:rPr>
          <w:lang w:val="ru-RU"/>
        </w:rPr>
        <w:sectPr w:rsidR="00A92885" w:rsidRPr="003E05E5">
          <w:pgSz w:w="11900" w:h="16840"/>
          <w:pgMar w:top="298" w:right="880" w:bottom="296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A92885" w:rsidRPr="003E05E5" w:rsidRDefault="00A92885">
      <w:pPr>
        <w:rPr>
          <w:lang w:val="ru-RU"/>
        </w:rPr>
        <w:sectPr w:rsidR="00A92885" w:rsidRPr="003E05E5">
          <w:pgSz w:w="11900" w:h="16840"/>
          <w:pgMar w:top="1440" w:right="1440" w:bottom="1440" w:left="1440" w:header="720" w:footer="720" w:gutter="0"/>
          <w:cols w:space="720" w:equalWidth="0">
            <w:col w:w="10282" w:space="0"/>
          </w:cols>
          <w:docGrid w:linePitch="360"/>
        </w:sectPr>
      </w:pPr>
    </w:p>
    <w:p w:rsidR="00A92885" w:rsidRPr="003E05E5" w:rsidRDefault="00A92885">
      <w:pPr>
        <w:autoSpaceDE w:val="0"/>
        <w:autoSpaceDN w:val="0"/>
        <w:spacing w:after="78" w:line="220" w:lineRule="exact"/>
        <w:rPr>
          <w:lang w:val="ru-RU"/>
        </w:rPr>
      </w:pPr>
    </w:p>
    <w:p w:rsidR="00A92885" w:rsidRPr="003E05E5" w:rsidRDefault="006C3C59">
      <w:pPr>
        <w:autoSpaceDE w:val="0"/>
        <w:autoSpaceDN w:val="0"/>
        <w:spacing w:after="0" w:line="230" w:lineRule="auto"/>
        <w:rPr>
          <w:lang w:val="ru-RU"/>
        </w:rPr>
      </w:pPr>
      <w:r w:rsidRPr="003E05E5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A92885" w:rsidRPr="006C3C59" w:rsidRDefault="006C3C59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A92885" w:rsidRPr="006C3C59" w:rsidRDefault="006C3C59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6C3C59">
        <w:rPr>
          <w:lang w:val="ru-RU"/>
        </w:rPr>
        <w:br/>
      </w: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A92885" w:rsidRPr="006C3C59" w:rsidRDefault="006C3C59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</w:t>
      </w:r>
      <w:r w:rsidR="003E05E5" w:rsidRPr="006C3C59">
        <w:rPr>
          <w:rFonts w:ascii="Times New Roman" w:eastAsia="Times New Roman" w:hAnsi="Times New Roman"/>
          <w:color w:val="000000"/>
          <w:sz w:val="24"/>
          <w:lang w:val="ru-RU"/>
        </w:rPr>
        <w:t>раскрывает содержательные линии</w:t>
      </w: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</w:t>
      </w:r>
      <w:r w:rsidR="003E05E5" w:rsidRPr="006C3C59">
        <w:rPr>
          <w:rFonts w:ascii="Times New Roman" w:eastAsia="Times New Roman" w:hAnsi="Times New Roman"/>
          <w:color w:val="000000"/>
          <w:sz w:val="24"/>
          <w:lang w:val="ru-RU"/>
        </w:rPr>
        <w:t>средствами учебного предмета «Окружающий мир</w:t>
      </w: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A92885" w:rsidRPr="006C3C59" w:rsidRDefault="006C3C59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6C3C59">
        <w:rPr>
          <w:lang w:val="ru-RU"/>
        </w:rPr>
        <w:tab/>
      </w: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первый год обучения в начальной школе. </w:t>
      </w:r>
      <w:r w:rsidRPr="006C3C59">
        <w:rPr>
          <w:lang w:val="ru-RU"/>
        </w:rPr>
        <w:tab/>
      </w: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6C3C59">
        <w:rPr>
          <w:lang w:val="ru-RU"/>
        </w:rPr>
        <w:tab/>
      </w: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A92885" w:rsidRPr="006C3C59" w:rsidRDefault="006C3C59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</w:t>
      </w:r>
      <w:r w:rsidR="003E05E5" w:rsidRPr="006C3C59">
        <w:rPr>
          <w:rFonts w:ascii="Times New Roman" w:eastAsia="Times New Roman" w:hAnsi="Times New Roman"/>
          <w:color w:val="000000"/>
          <w:sz w:val="24"/>
          <w:lang w:val="ru-RU"/>
        </w:rPr>
        <w:t>культурного стандарта</w:t>
      </w: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92885" w:rsidRPr="006C3C59" w:rsidRDefault="006C3C59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A92885" w:rsidRPr="006C3C59" w:rsidRDefault="006C3C59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A92885" w:rsidRPr="006C3C59" w:rsidRDefault="006C3C59">
      <w:pPr>
        <w:autoSpaceDE w:val="0"/>
        <w:autoSpaceDN w:val="0"/>
        <w:spacing w:before="190" w:after="0"/>
        <w:ind w:left="420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</w:t>
      </w:r>
      <w:r w:rsidR="003E05E5" w:rsidRPr="006C3C59">
        <w:rPr>
          <w:rFonts w:ascii="Times New Roman" w:eastAsia="Times New Roman" w:hAnsi="Times New Roman"/>
          <w:color w:val="000000"/>
          <w:sz w:val="24"/>
          <w:lang w:val="ru-RU"/>
        </w:rPr>
        <w:t>умений и</w:t>
      </w: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A92885" w:rsidRPr="006C3C59" w:rsidRDefault="006C3C59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A92885" w:rsidRPr="006C3C59" w:rsidRDefault="00A92885">
      <w:pPr>
        <w:rPr>
          <w:lang w:val="ru-RU"/>
        </w:rPr>
        <w:sectPr w:rsidR="00A92885" w:rsidRPr="006C3C59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92885" w:rsidRPr="006C3C59" w:rsidRDefault="00A92885">
      <w:pPr>
        <w:autoSpaceDE w:val="0"/>
        <w:autoSpaceDN w:val="0"/>
        <w:spacing w:after="66" w:line="220" w:lineRule="exact"/>
        <w:rPr>
          <w:lang w:val="ru-RU"/>
        </w:rPr>
      </w:pPr>
    </w:p>
    <w:p w:rsidR="00A92885" w:rsidRPr="006C3C59" w:rsidRDefault="006C3C59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A92885" w:rsidRPr="006C3C59" w:rsidRDefault="006C3C59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</w:t>
      </w:r>
    </w:p>
    <w:p w:rsidR="00A92885" w:rsidRPr="006C3C59" w:rsidRDefault="006C3C59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</w:t>
      </w:r>
      <w:proofErr w:type="gramStart"/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</w:t>
      </w:r>
      <w:proofErr w:type="gramStart"/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«О</w:t>
      </w:r>
      <w:proofErr w:type="gramEnd"/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кружающий мир» осуществлён на основе следующих ведущих идей:</w:t>
      </w:r>
    </w:p>
    <w:p w:rsidR="00A92885" w:rsidRPr="006C3C59" w:rsidRDefault="006C3C5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A92885" w:rsidRPr="006C3C59" w:rsidRDefault="006C3C59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—  освоение общечеловеческих ценностей взаимодействия в системах «Человек и природа»</w:t>
      </w:r>
      <w:proofErr w:type="gramStart"/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Человек и общество», «Человек и другие люди», «Человек и его самость», «Человек и познание».</w:t>
      </w:r>
    </w:p>
    <w:p w:rsidR="00A92885" w:rsidRPr="006C3C59" w:rsidRDefault="006C3C59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6C3C59">
        <w:rPr>
          <w:lang w:val="ru-RU"/>
        </w:rPr>
        <w:tab/>
      </w: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A92885" w:rsidRPr="006C3C59" w:rsidRDefault="00A92885">
      <w:pPr>
        <w:rPr>
          <w:lang w:val="ru-RU"/>
        </w:rPr>
        <w:sectPr w:rsidR="00A92885" w:rsidRPr="006C3C59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A92885" w:rsidRPr="006C3C59" w:rsidRDefault="00A92885">
      <w:pPr>
        <w:autoSpaceDE w:val="0"/>
        <w:autoSpaceDN w:val="0"/>
        <w:spacing w:after="78" w:line="220" w:lineRule="exact"/>
        <w:rPr>
          <w:lang w:val="ru-RU"/>
        </w:rPr>
      </w:pPr>
    </w:p>
    <w:p w:rsidR="00A92885" w:rsidRPr="006C3C59" w:rsidRDefault="006C3C59">
      <w:pPr>
        <w:autoSpaceDE w:val="0"/>
        <w:autoSpaceDN w:val="0"/>
        <w:spacing w:after="0" w:line="230" w:lineRule="auto"/>
        <w:rPr>
          <w:lang w:val="ru-RU"/>
        </w:rPr>
      </w:pPr>
      <w:r w:rsidRPr="006C3C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A92885" w:rsidRPr="006C3C59" w:rsidRDefault="006C3C59">
      <w:pPr>
        <w:tabs>
          <w:tab w:val="left" w:pos="180"/>
        </w:tabs>
        <w:autoSpaceDE w:val="0"/>
        <w:autoSpaceDN w:val="0"/>
        <w:spacing w:before="346" w:after="0" w:line="281" w:lineRule="auto"/>
        <w:rPr>
          <w:lang w:val="ru-RU"/>
        </w:rPr>
      </w:pPr>
      <w:r w:rsidRPr="006C3C59">
        <w:rPr>
          <w:lang w:val="ru-RU"/>
        </w:rPr>
        <w:tab/>
      </w:r>
      <w:r w:rsidRPr="006C3C5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6C3C59">
        <w:rPr>
          <w:lang w:val="ru-RU"/>
        </w:rPr>
        <w:br/>
      </w:r>
      <w:r w:rsidRPr="006C3C59">
        <w:rPr>
          <w:lang w:val="ru-RU"/>
        </w:rPr>
        <w:tab/>
      </w: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6C3C59">
        <w:rPr>
          <w:lang w:val="ru-RU"/>
        </w:rPr>
        <w:br/>
      </w: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 с одноклассниками — учёба, игры, отдых. Рабочее место школьника: удобное </w:t>
      </w:r>
      <w:r w:rsidRPr="006C3C59">
        <w:rPr>
          <w:lang w:val="ru-RU"/>
        </w:rPr>
        <w:br/>
      </w: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A92885" w:rsidRPr="006C3C59" w:rsidRDefault="006C3C59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C3C59">
        <w:rPr>
          <w:lang w:val="ru-RU"/>
        </w:rPr>
        <w:tab/>
      </w: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:rsidR="00A92885" w:rsidRPr="006C3C59" w:rsidRDefault="006C3C59">
      <w:pPr>
        <w:autoSpaceDE w:val="0"/>
        <w:autoSpaceDN w:val="0"/>
        <w:spacing w:before="72" w:after="0"/>
        <w:ind w:firstLine="180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 мира.    Правила поведения в социуме.</w:t>
      </w:r>
    </w:p>
    <w:p w:rsidR="00A92885" w:rsidRPr="006C3C59" w:rsidRDefault="006C3C59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6C3C59">
        <w:rPr>
          <w:lang w:val="ru-RU"/>
        </w:rPr>
        <w:tab/>
      </w:r>
      <w:r w:rsidRPr="006C3C5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6C3C59">
        <w:rPr>
          <w:lang w:val="ru-RU"/>
        </w:rPr>
        <w:br/>
      </w:r>
      <w:r w:rsidRPr="006C3C59">
        <w:rPr>
          <w:lang w:val="ru-RU"/>
        </w:rPr>
        <w:tab/>
      </w: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A92885" w:rsidRPr="006C3C59" w:rsidRDefault="006C3C59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A92885" w:rsidRPr="006C3C59" w:rsidRDefault="006C3C5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C3C59">
        <w:rPr>
          <w:lang w:val="ru-RU"/>
        </w:rPr>
        <w:tab/>
      </w: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Мир животных Разные группы животных (звери, насекомые, птицы, рыбы и др.</w:t>
      </w:r>
      <w:proofErr w:type="gramStart"/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. Домашние и дикие животные (различия в условиях жизни). Забота о домашних питомцах.</w:t>
      </w:r>
    </w:p>
    <w:p w:rsidR="00A92885" w:rsidRPr="006C3C59" w:rsidRDefault="006C3C59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6C3C5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6C3C59">
        <w:rPr>
          <w:lang w:val="ru-RU"/>
        </w:rPr>
        <w:br/>
      </w: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 w:rsidR="00A92885" w:rsidRPr="006C3C59" w:rsidRDefault="006C3C59">
      <w:pPr>
        <w:autoSpaceDE w:val="0"/>
        <w:autoSpaceDN w:val="0"/>
        <w:spacing w:before="70" w:after="0" w:line="230" w:lineRule="auto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безопасности в быту: пользование бытовыми электроприборами, газовыми плитами.</w:t>
      </w:r>
    </w:p>
    <w:p w:rsidR="00A92885" w:rsidRPr="006C3C59" w:rsidRDefault="006C3C5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C3C59">
        <w:rPr>
          <w:lang w:val="ru-RU"/>
        </w:rPr>
        <w:tab/>
      </w: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A92885" w:rsidRPr="006C3C59" w:rsidRDefault="006C3C59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6C3C59">
        <w:rPr>
          <w:lang w:val="ru-RU"/>
        </w:rPr>
        <w:tab/>
      </w: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A92885" w:rsidRPr="006C3C59" w:rsidRDefault="006C3C59">
      <w:pPr>
        <w:autoSpaceDE w:val="0"/>
        <w:autoSpaceDN w:val="0"/>
        <w:spacing w:before="192" w:after="0" w:line="262" w:lineRule="auto"/>
        <w:ind w:left="180" w:right="3456"/>
        <w:rPr>
          <w:lang w:val="ru-RU"/>
        </w:rPr>
      </w:pPr>
      <w:r w:rsidRPr="006C3C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6C3C59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A92885" w:rsidRPr="006C3C59" w:rsidRDefault="006C3C59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A92885" w:rsidRPr="006C3C59" w:rsidRDefault="006C3C5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A92885" w:rsidRPr="006C3C59" w:rsidRDefault="006C3C5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лиственных и хвойных растений, сравнивать их, устанавливать различия во внешнем виде.</w:t>
      </w:r>
    </w:p>
    <w:p w:rsidR="00A92885" w:rsidRPr="006C3C59" w:rsidRDefault="006C3C5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C3C59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A92885" w:rsidRPr="006C3C59" w:rsidRDefault="006C3C59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информация может быть представлена в разной форме — текста, иллюстраций, видео, таблицы; </w:t>
      </w:r>
    </w:p>
    <w:p w:rsidR="00A92885" w:rsidRPr="006C3C59" w:rsidRDefault="00A92885">
      <w:pPr>
        <w:rPr>
          <w:lang w:val="ru-RU"/>
        </w:rPr>
        <w:sectPr w:rsidR="00A92885" w:rsidRPr="006C3C59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92885" w:rsidRPr="006C3C59" w:rsidRDefault="00A92885">
      <w:pPr>
        <w:autoSpaceDE w:val="0"/>
        <w:autoSpaceDN w:val="0"/>
        <w:spacing w:after="108" w:line="220" w:lineRule="exact"/>
        <w:rPr>
          <w:lang w:val="ru-RU"/>
        </w:rPr>
      </w:pPr>
    </w:p>
    <w:p w:rsidR="00A92885" w:rsidRPr="006C3C59" w:rsidRDefault="006C3C59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—  соотносить иллюстрацию явления (объекта, предмета) с его названием.</w:t>
      </w:r>
    </w:p>
    <w:p w:rsidR="00A92885" w:rsidRPr="006C3C59" w:rsidRDefault="006C3C59">
      <w:pPr>
        <w:autoSpaceDE w:val="0"/>
        <w:autoSpaceDN w:val="0"/>
        <w:spacing w:before="178" w:after="0" w:line="230" w:lineRule="auto"/>
        <w:rPr>
          <w:lang w:val="ru-RU"/>
        </w:rPr>
      </w:pPr>
      <w:r w:rsidRPr="006C3C59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A92885" w:rsidRPr="006C3C59" w:rsidRDefault="006C3C59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A92885" w:rsidRPr="006C3C59" w:rsidRDefault="006C3C59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A92885" w:rsidRPr="006C3C59" w:rsidRDefault="006C3C59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 предметы   декоративно-прикладного   искусства с принадлежностью народу РФ, описывать предмет по предложенному плану; </w:t>
      </w:r>
    </w:p>
    <w:p w:rsidR="00A92885" w:rsidRPr="006C3C59" w:rsidRDefault="006C3C59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:rsidR="00A92885" w:rsidRPr="006C3C59" w:rsidRDefault="006C3C5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домашних и диких животных, объяснять, чем они различаются.</w:t>
      </w:r>
    </w:p>
    <w:p w:rsidR="00A92885" w:rsidRPr="006C3C59" w:rsidRDefault="006C3C59">
      <w:pPr>
        <w:autoSpaceDE w:val="0"/>
        <w:autoSpaceDN w:val="0"/>
        <w:spacing w:before="178" w:after="0" w:line="230" w:lineRule="auto"/>
        <w:rPr>
          <w:lang w:val="ru-RU"/>
        </w:rPr>
      </w:pPr>
      <w:r w:rsidRPr="006C3C59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A92885" w:rsidRPr="006C3C59" w:rsidRDefault="006C3C59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A92885" w:rsidRPr="006C3C59" w:rsidRDefault="006C3C59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:rsidR="00A92885" w:rsidRPr="006C3C59" w:rsidRDefault="006C3C59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электро</w:t>
      </w:r>
      <w:proofErr w:type="spellEnd"/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 и газовыми приборами.</w:t>
      </w:r>
    </w:p>
    <w:p w:rsidR="00A92885" w:rsidRPr="006C3C59" w:rsidRDefault="006C3C59">
      <w:pPr>
        <w:autoSpaceDE w:val="0"/>
        <w:autoSpaceDN w:val="0"/>
        <w:spacing w:before="178" w:after="0" w:line="230" w:lineRule="auto"/>
        <w:rPr>
          <w:lang w:val="ru-RU"/>
        </w:rPr>
      </w:pPr>
      <w:r w:rsidRPr="006C3C59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A92885" w:rsidRPr="006C3C59" w:rsidRDefault="006C3C59">
      <w:pPr>
        <w:autoSpaceDE w:val="0"/>
        <w:autoSpaceDN w:val="0"/>
        <w:spacing w:before="178" w:after="0" w:line="271" w:lineRule="auto"/>
        <w:ind w:left="240" w:right="432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A92885" w:rsidRPr="006C3C59" w:rsidRDefault="00A92885">
      <w:pPr>
        <w:rPr>
          <w:lang w:val="ru-RU"/>
        </w:rPr>
        <w:sectPr w:rsidR="00A92885" w:rsidRPr="006C3C59">
          <w:pgSz w:w="11900" w:h="16840"/>
          <w:pgMar w:top="328" w:right="796" w:bottom="1440" w:left="846" w:header="720" w:footer="720" w:gutter="0"/>
          <w:cols w:space="720" w:equalWidth="0">
            <w:col w:w="10258" w:space="0"/>
          </w:cols>
          <w:docGrid w:linePitch="360"/>
        </w:sectPr>
      </w:pPr>
    </w:p>
    <w:p w:rsidR="00A92885" w:rsidRPr="006C3C59" w:rsidRDefault="00A92885">
      <w:pPr>
        <w:autoSpaceDE w:val="0"/>
        <w:autoSpaceDN w:val="0"/>
        <w:spacing w:after="78" w:line="220" w:lineRule="exact"/>
        <w:rPr>
          <w:lang w:val="ru-RU"/>
        </w:rPr>
      </w:pPr>
    </w:p>
    <w:p w:rsidR="00A92885" w:rsidRPr="006C3C59" w:rsidRDefault="006C3C59">
      <w:pPr>
        <w:autoSpaceDE w:val="0"/>
        <w:autoSpaceDN w:val="0"/>
        <w:spacing w:after="0" w:line="230" w:lineRule="auto"/>
        <w:rPr>
          <w:lang w:val="ru-RU"/>
        </w:rPr>
      </w:pPr>
      <w:r w:rsidRPr="006C3C5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A92885" w:rsidRPr="006C3C59" w:rsidRDefault="006C3C59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6C3C59">
        <w:rPr>
          <w:lang w:val="ru-RU"/>
        </w:rPr>
        <w:tab/>
      </w: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"Окружающий мир" в 1 классе направлено на достижение обучающимися личностных, </w:t>
      </w:r>
      <w:proofErr w:type="spellStart"/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A92885" w:rsidRPr="006C3C59" w:rsidRDefault="006C3C59">
      <w:pPr>
        <w:autoSpaceDE w:val="0"/>
        <w:autoSpaceDN w:val="0"/>
        <w:spacing w:before="226" w:after="0" w:line="230" w:lineRule="auto"/>
        <w:rPr>
          <w:lang w:val="ru-RU"/>
        </w:rPr>
      </w:pPr>
      <w:r w:rsidRPr="006C3C59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A92885" w:rsidRPr="006C3C59" w:rsidRDefault="006C3C59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6C3C59">
        <w:rPr>
          <w:lang w:val="ru-RU"/>
        </w:rPr>
        <w:tab/>
      </w: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6C3C59">
        <w:rPr>
          <w:lang w:val="ru-RU"/>
        </w:rPr>
        <w:br/>
      </w:r>
      <w:r w:rsidRPr="006C3C59">
        <w:rPr>
          <w:lang w:val="ru-RU"/>
        </w:rPr>
        <w:tab/>
      </w:r>
      <w:r w:rsidRPr="006C3C59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A92885" w:rsidRPr="006C3C59" w:rsidRDefault="006C3C59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A92885" w:rsidRPr="006C3C59" w:rsidRDefault="006C3C5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A92885" w:rsidRPr="006C3C59" w:rsidRDefault="006C3C59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A92885" w:rsidRPr="006C3C59" w:rsidRDefault="006C3C59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A92885" w:rsidRPr="006C3C59" w:rsidRDefault="006C3C5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C3C59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A92885" w:rsidRPr="006C3C59" w:rsidRDefault="006C3C59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A92885" w:rsidRPr="006C3C59" w:rsidRDefault="006C3C59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A92885" w:rsidRPr="006C3C59" w:rsidRDefault="006C3C59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A92885" w:rsidRPr="006C3C59" w:rsidRDefault="006C3C59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6C3C59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A92885" w:rsidRPr="006C3C59" w:rsidRDefault="006C3C59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A92885" w:rsidRPr="006C3C59" w:rsidRDefault="006C3C5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A92885" w:rsidRPr="006C3C59" w:rsidRDefault="006C3C5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C3C59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92885" w:rsidRPr="006C3C59" w:rsidRDefault="006C3C59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6C3C59">
        <w:rPr>
          <w:lang w:val="ru-RU"/>
        </w:rPr>
        <w:br/>
      </w: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A92885" w:rsidRPr="006C3C59" w:rsidRDefault="006C3C5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A92885" w:rsidRPr="006C3C59" w:rsidRDefault="00A92885">
      <w:pPr>
        <w:rPr>
          <w:lang w:val="ru-RU"/>
        </w:rPr>
        <w:sectPr w:rsidR="00A92885" w:rsidRPr="006C3C59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A92885" w:rsidRPr="006C3C59" w:rsidRDefault="00A92885">
      <w:pPr>
        <w:autoSpaceDE w:val="0"/>
        <w:autoSpaceDN w:val="0"/>
        <w:spacing w:after="78" w:line="220" w:lineRule="exact"/>
        <w:rPr>
          <w:lang w:val="ru-RU"/>
        </w:rPr>
      </w:pPr>
    </w:p>
    <w:p w:rsidR="00A92885" w:rsidRPr="006C3C59" w:rsidRDefault="006C3C5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6C3C59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A92885" w:rsidRPr="006C3C59" w:rsidRDefault="006C3C59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A92885" w:rsidRPr="006C3C59" w:rsidRDefault="006C3C5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C3C59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A92885" w:rsidRPr="006C3C59" w:rsidRDefault="006C3C59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A92885" w:rsidRPr="006C3C59" w:rsidRDefault="006C3C5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C3C59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A92885" w:rsidRPr="006C3C59" w:rsidRDefault="006C3C59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A92885" w:rsidRPr="006C3C59" w:rsidRDefault="006C3C59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A92885" w:rsidRPr="006C3C59" w:rsidRDefault="006C3C59">
      <w:pPr>
        <w:autoSpaceDE w:val="0"/>
        <w:autoSpaceDN w:val="0"/>
        <w:spacing w:before="286" w:after="0" w:line="230" w:lineRule="auto"/>
        <w:rPr>
          <w:lang w:val="ru-RU"/>
        </w:rPr>
      </w:pPr>
      <w:r w:rsidRPr="006C3C59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A92885" w:rsidRPr="006C3C59" w:rsidRDefault="006C3C59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proofErr w:type="spellStart"/>
      <w:r w:rsidRPr="006C3C59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Познавательныеуниверсальные</w:t>
      </w:r>
      <w:proofErr w:type="spellEnd"/>
      <w:r w:rsidRPr="006C3C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6C3C59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A92885" w:rsidRPr="006C3C59" w:rsidRDefault="006C3C59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A92885" w:rsidRPr="006C3C59" w:rsidRDefault="006C3C59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A92885" w:rsidRPr="006C3C59" w:rsidRDefault="006C3C59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A92885" w:rsidRPr="006C3C59" w:rsidRDefault="006C3C5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A92885" w:rsidRPr="006C3C59" w:rsidRDefault="006C3C59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A92885" w:rsidRPr="006C3C59" w:rsidRDefault="006C3C59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A92885" w:rsidRPr="006C3C59" w:rsidRDefault="006C3C59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A92885" w:rsidRPr="006C3C59" w:rsidRDefault="006C3C5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C3C59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A92885" w:rsidRPr="006C3C59" w:rsidRDefault="006C3C59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A92885" w:rsidRPr="006C3C59" w:rsidRDefault="006C3C59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A92885" w:rsidRPr="006C3C59" w:rsidRDefault="006C3C5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A92885" w:rsidRPr="006C3C59" w:rsidRDefault="006C3C5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</w:p>
    <w:p w:rsidR="00A92885" w:rsidRPr="006C3C59" w:rsidRDefault="00A92885">
      <w:pPr>
        <w:rPr>
          <w:lang w:val="ru-RU"/>
        </w:rPr>
        <w:sectPr w:rsidR="00A92885" w:rsidRPr="006C3C59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92885" w:rsidRPr="006C3C59" w:rsidRDefault="00A92885">
      <w:pPr>
        <w:autoSpaceDE w:val="0"/>
        <w:autoSpaceDN w:val="0"/>
        <w:spacing w:after="66" w:line="220" w:lineRule="exact"/>
        <w:rPr>
          <w:lang w:val="ru-RU"/>
        </w:rPr>
      </w:pPr>
    </w:p>
    <w:p w:rsidR="00A92885" w:rsidRPr="006C3C59" w:rsidRDefault="006C3C59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последствия; коллективный труд и его результаты и др.</w:t>
      </w:r>
      <w:proofErr w:type="gramStart"/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A92885" w:rsidRPr="006C3C59" w:rsidRDefault="006C3C59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 w:rsidR="00A92885" w:rsidRPr="006C3C59" w:rsidRDefault="006C3C59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A92885" w:rsidRPr="006C3C59" w:rsidRDefault="006C3C59">
      <w:pPr>
        <w:autoSpaceDE w:val="0"/>
        <w:autoSpaceDN w:val="0"/>
        <w:spacing w:before="178" w:after="0" w:line="230" w:lineRule="auto"/>
        <w:rPr>
          <w:lang w:val="ru-RU"/>
        </w:rPr>
      </w:pPr>
      <w:r w:rsidRPr="006C3C59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A92885" w:rsidRPr="006C3C59" w:rsidRDefault="006C3C59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A92885" w:rsidRPr="006C3C59" w:rsidRDefault="006C3C59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A92885" w:rsidRPr="006C3C59" w:rsidRDefault="006C3C59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A92885" w:rsidRPr="006C3C59" w:rsidRDefault="006C3C59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A92885" w:rsidRPr="006C3C59" w:rsidRDefault="006C3C59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A92885" w:rsidRPr="006C3C59" w:rsidRDefault="006C3C59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A92885" w:rsidRPr="006C3C59" w:rsidRDefault="006C3C59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A92885" w:rsidRPr="006C3C59" w:rsidRDefault="006C3C59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A92885" w:rsidRPr="006C3C59" w:rsidRDefault="006C3C59">
      <w:pPr>
        <w:autoSpaceDE w:val="0"/>
        <w:autoSpaceDN w:val="0"/>
        <w:spacing w:before="178" w:after="0" w:line="230" w:lineRule="auto"/>
        <w:rPr>
          <w:lang w:val="ru-RU"/>
        </w:rPr>
      </w:pPr>
      <w:r w:rsidRPr="006C3C59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A92885" w:rsidRPr="006C3C59" w:rsidRDefault="006C3C59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A92885" w:rsidRPr="006C3C59" w:rsidRDefault="006C3C59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A92885" w:rsidRPr="006C3C59" w:rsidRDefault="006C3C59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A92885" w:rsidRPr="006C3C59" w:rsidRDefault="006C3C59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A92885" w:rsidRPr="006C3C59" w:rsidRDefault="006C3C5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A92885" w:rsidRPr="006C3C59" w:rsidRDefault="006C3C59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A92885" w:rsidRPr="006C3C59" w:rsidRDefault="006C3C59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A92885" w:rsidRPr="006C3C59" w:rsidRDefault="006C3C59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с возможной презентацией (текст, рисунки, фото, плакаты и др.</w:t>
      </w:r>
      <w:proofErr w:type="gramStart"/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 к тексту выступления.</w:t>
      </w:r>
    </w:p>
    <w:p w:rsidR="00A92885" w:rsidRPr="006C3C59" w:rsidRDefault="00A92885">
      <w:pPr>
        <w:rPr>
          <w:lang w:val="ru-RU"/>
        </w:rPr>
        <w:sectPr w:rsidR="00A92885" w:rsidRPr="006C3C59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A92885" w:rsidRPr="006C3C59" w:rsidRDefault="00A92885">
      <w:pPr>
        <w:autoSpaceDE w:val="0"/>
        <w:autoSpaceDN w:val="0"/>
        <w:spacing w:after="78" w:line="220" w:lineRule="exact"/>
        <w:rPr>
          <w:lang w:val="ru-RU"/>
        </w:rPr>
      </w:pPr>
    </w:p>
    <w:p w:rsidR="00A92885" w:rsidRPr="006C3C59" w:rsidRDefault="006C3C59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6C3C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6C3C59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A92885" w:rsidRPr="006C3C59" w:rsidRDefault="006C3C59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A92885" w:rsidRPr="006C3C59" w:rsidRDefault="006C3C5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A92885" w:rsidRPr="006C3C59" w:rsidRDefault="006C3C5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C3C59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A92885" w:rsidRPr="006C3C59" w:rsidRDefault="006C3C5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A92885" w:rsidRPr="006C3C59" w:rsidRDefault="006C3C5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A92885" w:rsidRPr="006C3C59" w:rsidRDefault="006C3C59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A92885" w:rsidRPr="006C3C59" w:rsidRDefault="006C3C5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C3C59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A92885" w:rsidRPr="006C3C59" w:rsidRDefault="006C3C59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A92885" w:rsidRPr="006C3C59" w:rsidRDefault="006C3C59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A92885" w:rsidRPr="006C3C59" w:rsidRDefault="006C3C5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C3C59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A92885" w:rsidRPr="006C3C59" w:rsidRDefault="006C3C59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6C3C59">
        <w:rPr>
          <w:lang w:val="ru-RU"/>
        </w:rPr>
        <w:br/>
      </w: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A92885" w:rsidRPr="006C3C59" w:rsidRDefault="006C3C59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A92885" w:rsidRPr="006C3C59" w:rsidRDefault="006C3C5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A92885" w:rsidRPr="006C3C59" w:rsidRDefault="006C3C59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A92885" w:rsidRPr="006C3C59" w:rsidRDefault="006C3C59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A92885" w:rsidRPr="006C3C59" w:rsidRDefault="006C3C59">
      <w:pPr>
        <w:autoSpaceDE w:val="0"/>
        <w:autoSpaceDN w:val="0"/>
        <w:spacing w:before="288" w:after="0" w:line="230" w:lineRule="auto"/>
        <w:rPr>
          <w:lang w:val="ru-RU"/>
        </w:rPr>
      </w:pPr>
      <w:r w:rsidRPr="006C3C5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A92885" w:rsidRPr="006C3C59" w:rsidRDefault="006C3C59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6C3C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A92885" w:rsidRPr="006C3C59" w:rsidRDefault="006C3C59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A92885" w:rsidRPr="006C3C59" w:rsidRDefault="006C3C5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название своего населённого пункта, региона, страны; </w:t>
      </w:r>
    </w:p>
    <w:p w:rsidR="00A92885" w:rsidRPr="006C3C59" w:rsidRDefault="006C3C5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A92885" w:rsidRPr="006C3C59" w:rsidRDefault="006C3C59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6C3C59">
        <w:rPr>
          <w:lang w:val="ru-RU"/>
        </w:rPr>
        <w:br/>
      </w: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животных(насекомые, рыбы, птицы, звери); </w:t>
      </w:r>
    </w:p>
    <w:p w:rsidR="00A92885" w:rsidRPr="006C3C59" w:rsidRDefault="00A92885">
      <w:pPr>
        <w:rPr>
          <w:lang w:val="ru-RU"/>
        </w:rPr>
        <w:sectPr w:rsidR="00A92885" w:rsidRPr="006C3C59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92885" w:rsidRPr="006C3C59" w:rsidRDefault="00A92885">
      <w:pPr>
        <w:autoSpaceDE w:val="0"/>
        <w:autoSpaceDN w:val="0"/>
        <w:spacing w:after="108" w:line="220" w:lineRule="exact"/>
        <w:rPr>
          <w:lang w:val="ru-RU"/>
        </w:rPr>
      </w:pPr>
    </w:p>
    <w:p w:rsidR="00A92885" w:rsidRPr="006C3C59" w:rsidRDefault="006C3C59">
      <w:pPr>
        <w:autoSpaceDE w:val="0"/>
        <w:autoSpaceDN w:val="0"/>
        <w:spacing w:after="0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A92885" w:rsidRPr="006C3C59" w:rsidRDefault="006C3C59">
      <w:pPr>
        <w:autoSpaceDE w:val="0"/>
        <w:autoSpaceDN w:val="0"/>
        <w:spacing w:before="190" w:after="0" w:line="230" w:lineRule="auto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ухода за комнатными растениями и домашними животными; </w:t>
      </w:r>
    </w:p>
    <w:p w:rsidR="00A92885" w:rsidRPr="006C3C59" w:rsidRDefault="006C3C59">
      <w:pPr>
        <w:autoSpaceDE w:val="0"/>
        <w:autoSpaceDN w:val="0"/>
        <w:spacing w:before="190" w:after="0"/>
        <w:ind w:right="144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A92885" w:rsidRPr="006C3C59" w:rsidRDefault="006C3C59">
      <w:pPr>
        <w:autoSpaceDE w:val="0"/>
        <w:autoSpaceDN w:val="0"/>
        <w:spacing w:before="192" w:after="0" w:line="230" w:lineRule="auto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ответов на вопросы небольшие тексты о природе и обществе; </w:t>
      </w:r>
    </w:p>
    <w:p w:rsidR="00A92885" w:rsidRPr="006C3C59" w:rsidRDefault="006C3C59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A92885" w:rsidRPr="006C3C59" w:rsidRDefault="006C3C59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A92885" w:rsidRPr="006C3C59" w:rsidRDefault="006C3C59">
      <w:pPr>
        <w:autoSpaceDE w:val="0"/>
        <w:autoSpaceDN w:val="0"/>
        <w:spacing w:before="190" w:after="0" w:line="230" w:lineRule="auto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здорового питания и личной гигиены; </w:t>
      </w:r>
    </w:p>
    <w:p w:rsidR="00A92885" w:rsidRPr="006C3C59" w:rsidRDefault="006C3C59">
      <w:pPr>
        <w:autoSpaceDE w:val="0"/>
        <w:autoSpaceDN w:val="0"/>
        <w:spacing w:before="190" w:after="0" w:line="230" w:lineRule="auto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пешехода; </w:t>
      </w:r>
    </w:p>
    <w:p w:rsidR="00A92885" w:rsidRPr="006C3C59" w:rsidRDefault="006C3C59">
      <w:pPr>
        <w:autoSpaceDE w:val="0"/>
        <w:autoSpaceDN w:val="0"/>
        <w:spacing w:before="190" w:after="0" w:line="230" w:lineRule="auto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природе; </w:t>
      </w:r>
    </w:p>
    <w:p w:rsidR="00A92885" w:rsidRPr="006C3C59" w:rsidRDefault="006C3C59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—  с помощью взрослых (учителя, родителей) пользоваться электронным дневником и электронными ресурсами школы.</w:t>
      </w:r>
    </w:p>
    <w:p w:rsidR="00A92885" w:rsidRPr="006C3C59" w:rsidRDefault="00A92885">
      <w:pPr>
        <w:rPr>
          <w:lang w:val="ru-RU"/>
        </w:rPr>
        <w:sectPr w:rsidR="00A92885" w:rsidRPr="006C3C59">
          <w:pgSz w:w="11900" w:h="16840"/>
          <w:pgMar w:top="328" w:right="840" w:bottom="1440" w:left="1086" w:header="720" w:footer="720" w:gutter="0"/>
          <w:cols w:space="720" w:equalWidth="0">
            <w:col w:w="9974" w:space="0"/>
          </w:cols>
          <w:docGrid w:linePitch="360"/>
        </w:sectPr>
      </w:pPr>
    </w:p>
    <w:p w:rsidR="00A92885" w:rsidRPr="006C3C59" w:rsidRDefault="00A92885">
      <w:pPr>
        <w:autoSpaceDE w:val="0"/>
        <w:autoSpaceDN w:val="0"/>
        <w:spacing w:after="64" w:line="220" w:lineRule="exact"/>
        <w:rPr>
          <w:lang w:val="ru-RU"/>
        </w:rPr>
      </w:pPr>
    </w:p>
    <w:p w:rsidR="00A92885" w:rsidRDefault="006C3C59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094"/>
        <w:gridCol w:w="528"/>
        <w:gridCol w:w="1106"/>
        <w:gridCol w:w="1140"/>
        <w:gridCol w:w="1027"/>
        <w:gridCol w:w="2218"/>
        <w:gridCol w:w="1080"/>
        <w:gridCol w:w="3700"/>
      </w:tblGrid>
      <w:tr w:rsidR="00A92885" w:rsidTr="006D027B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A92885" w:rsidTr="006D027B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85" w:rsidRDefault="00A92885"/>
        </w:tc>
        <w:tc>
          <w:tcPr>
            <w:tcW w:w="4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85" w:rsidRDefault="00A9288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85" w:rsidRDefault="00A92885"/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85" w:rsidRDefault="00A92885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85" w:rsidRDefault="00A92885"/>
        </w:tc>
        <w:tc>
          <w:tcPr>
            <w:tcW w:w="3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85" w:rsidRDefault="00A92885"/>
        </w:tc>
      </w:tr>
      <w:tr w:rsidR="00A92885" w:rsidTr="006D027B">
        <w:trPr>
          <w:trHeight w:hRule="exact" w:val="348"/>
        </w:trPr>
        <w:tc>
          <w:tcPr>
            <w:tcW w:w="153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общество.</w:t>
            </w:r>
          </w:p>
        </w:tc>
      </w:tr>
      <w:tr w:rsidR="00A92885" w:rsidRPr="006079EC" w:rsidTr="006D027B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80" w:after="0" w:line="245" w:lineRule="auto"/>
              <w:ind w:left="72" w:right="432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Школьные традиции и праздники. Классный, школьный коллектив, совместная деятельность.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8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C825E7" w:rsidRDefault="006C3C59">
            <w:pPr>
              <w:autoSpaceDE w:val="0"/>
              <w:autoSpaceDN w:val="0"/>
              <w:spacing w:before="80" w:after="0" w:line="230" w:lineRule="auto"/>
              <w:ind w:left="72"/>
              <w:rPr>
                <w:sz w:val="18"/>
                <w:szCs w:val="18"/>
              </w:rPr>
            </w:pPr>
            <w:r w:rsidRPr="00C825E7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D027B" w:rsidRDefault="003D7A0A">
            <w:pPr>
              <w:rPr>
                <w:sz w:val="18"/>
                <w:szCs w:val="18"/>
                <w:lang w:val="ru-RU"/>
              </w:rPr>
            </w:pPr>
            <w:r w:rsidRPr="006D027B">
              <w:rPr>
                <w:sz w:val="18"/>
                <w:szCs w:val="18"/>
                <w:lang w:val="ru-RU"/>
              </w:rPr>
              <w:t>02</w:t>
            </w:r>
            <w:r w:rsidR="00C825E7" w:rsidRPr="006D027B">
              <w:rPr>
                <w:sz w:val="18"/>
                <w:szCs w:val="18"/>
                <w:lang w:val="ru-RU"/>
              </w:rPr>
              <w:t>.09.2022</w:t>
            </w:r>
          </w:p>
          <w:p w:rsidR="0078714E" w:rsidRPr="006D027B" w:rsidRDefault="0078714E">
            <w:pPr>
              <w:rPr>
                <w:sz w:val="18"/>
                <w:szCs w:val="18"/>
                <w:lang w:val="ru-RU"/>
              </w:rPr>
            </w:pPr>
            <w:r w:rsidRPr="006D027B">
              <w:rPr>
                <w:sz w:val="18"/>
                <w:szCs w:val="18"/>
                <w:lang w:val="ru-RU"/>
              </w:rPr>
              <w:t>09.09.2022</w:t>
            </w:r>
          </w:p>
          <w:p w:rsidR="0078714E" w:rsidRPr="006D027B" w:rsidRDefault="0078714E">
            <w:pPr>
              <w:rPr>
                <w:sz w:val="18"/>
                <w:szCs w:val="18"/>
                <w:lang w:val="ru-RU"/>
              </w:rPr>
            </w:pPr>
          </w:p>
          <w:p w:rsidR="0078714E" w:rsidRPr="006D027B" w:rsidRDefault="0078714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 w:rsidP="0078714E">
            <w:pPr>
              <w:autoSpaceDE w:val="0"/>
              <w:autoSpaceDN w:val="0"/>
              <w:spacing w:before="80" w:after="0" w:line="245" w:lineRule="auto"/>
              <w:ind w:right="432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 по школе; </w:t>
            </w:r>
            <w:r w:rsidRPr="006C3C59">
              <w:rPr>
                <w:lang w:val="ru-RU"/>
              </w:rPr>
              <w:br/>
            </w: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помещениями;;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80" w:after="0" w:line="245" w:lineRule="auto"/>
              <w:ind w:right="432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80" w:after="0" w:line="250" w:lineRule="auto"/>
              <w:ind w:left="72" w:right="144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«Когда учиться интересно? Мой класс и моя школа» (РЭШ) </w:t>
            </w:r>
            <w:r w:rsidRPr="006C3C5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/5958/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/104569/</w:t>
            </w:r>
          </w:p>
        </w:tc>
      </w:tr>
      <w:tr w:rsidR="00A92885" w:rsidTr="006D027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D027B" w:rsidRDefault="00BE157A">
            <w:pPr>
              <w:rPr>
                <w:sz w:val="18"/>
                <w:szCs w:val="18"/>
                <w:lang w:val="ru-RU"/>
              </w:rPr>
            </w:pPr>
            <w:r w:rsidRPr="006D027B">
              <w:rPr>
                <w:sz w:val="18"/>
                <w:szCs w:val="18"/>
                <w:lang w:val="ru-RU"/>
              </w:rPr>
              <w:t>14.09.2022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теме«Правила поведения в классе и в школе»;;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https://resh.edu.ru/subject/lesson/5958/start/104569/</w:t>
            </w:r>
          </w:p>
        </w:tc>
      </w:tr>
      <w:tr w:rsidR="00A92885" w:rsidRPr="006079EC" w:rsidTr="006D027B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D027B" w:rsidRDefault="006D027B">
            <w:pPr>
              <w:rPr>
                <w:sz w:val="18"/>
                <w:szCs w:val="18"/>
                <w:lang w:val="ru-RU"/>
              </w:rPr>
            </w:pPr>
            <w:r w:rsidRPr="006D027B">
              <w:rPr>
                <w:sz w:val="18"/>
                <w:szCs w:val="18"/>
                <w:lang w:val="ru-RU"/>
              </w:rPr>
              <w:t>16.09.2022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«Как содержать рабочее место в порядке»;;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«Ты ученик» (</w:t>
            </w:r>
            <w:proofErr w:type="spellStart"/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/818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4005-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76-86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ae</w:t>
            </w:r>
            <w:proofErr w:type="spellEnd"/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-8975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5585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05</w:t>
            </w:r>
          </w:p>
        </w:tc>
      </w:tr>
      <w:tr w:rsidR="00A92885" w:rsidTr="006D027B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Россия Москва — столица России. Народы России.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27B" w:rsidRPr="006D027B" w:rsidRDefault="006D027B">
            <w:pPr>
              <w:rPr>
                <w:sz w:val="18"/>
                <w:szCs w:val="18"/>
                <w:lang w:val="ru-RU"/>
              </w:rPr>
            </w:pPr>
            <w:r w:rsidRPr="006D027B">
              <w:rPr>
                <w:sz w:val="18"/>
                <w:szCs w:val="18"/>
                <w:lang w:val="ru-RU"/>
              </w:rPr>
              <w:t>21.09.2022</w:t>
            </w:r>
          </w:p>
          <w:p w:rsidR="006D027B" w:rsidRPr="006D027B" w:rsidRDefault="006D027B">
            <w:pPr>
              <w:rPr>
                <w:sz w:val="18"/>
                <w:szCs w:val="18"/>
                <w:lang w:val="ru-RU"/>
              </w:rPr>
            </w:pPr>
            <w:r w:rsidRPr="006D027B">
              <w:rPr>
                <w:sz w:val="18"/>
                <w:szCs w:val="18"/>
                <w:lang w:val="ru-RU"/>
              </w:rPr>
              <w:t>28.09.2022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</w:t>
            </w:r>
            <w:r w:rsidRPr="006C3C59">
              <w:rPr>
                <w:lang w:val="ru-RU"/>
              </w:rPr>
              <w:br/>
            </w: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иллюстраций; </w:t>
            </w:r>
            <w:r w:rsidRPr="006C3C59">
              <w:rPr>
                <w:lang w:val="ru-RU"/>
              </w:rPr>
              <w:br/>
            </w: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видеофрагментов и других </w:t>
            </w:r>
            <w:r w:rsidRPr="006C3C59">
              <w:rPr>
                <w:lang w:val="ru-RU"/>
              </w:rPr>
              <w:br/>
            </w: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материалов (по выбору) на темы«Москва — столица России»; ;</w:t>
            </w:r>
            <w:r w:rsidRPr="006C3C59">
              <w:rPr>
                <w:lang w:val="ru-RU"/>
              </w:rPr>
              <w:br/>
            </w: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«Экскурсия по Москве»; </w:t>
            </w:r>
            <w:r w:rsidRPr="006C3C59">
              <w:rPr>
                <w:lang w:val="ru-RU"/>
              </w:rPr>
              <w:br/>
            </w: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Экскурсии; </w:t>
            </w:r>
            <w:r w:rsidRPr="006C3C59">
              <w:rPr>
                <w:lang w:val="ru-RU"/>
              </w:rPr>
              <w:br/>
            </w: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целевые прогулки; </w:t>
            </w:r>
            <w:r w:rsidRPr="006C3C59">
              <w:rPr>
                <w:lang w:val="ru-RU"/>
              </w:rPr>
              <w:br/>
            </w: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иллюстраций; </w:t>
            </w:r>
            <w:r w:rsidRPr="006C3C59">
              <w:rPr>
                <w:lang w:val="ru-RU"/>
              </w:rPr>
              <w:br/>
            </w: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видеофрагментов и других </w:t>
            </w:r>
            <w:r w:rsidRPr="006C3C59">
              <w:rPr>
                <w:lang w:val="ru-RU"/>
              </w:rPr>
              <w:br/>
            </w: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материалов (по вы бору) на тему«Москва;</w:t>
            </w:r>
            <w:r w:rsidRPr="006C3C59">
              <w:rPr>
                <w:lang w:val="ru-RU"/>
              </w:rPr>
              <w:br/>
            </w: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— столица России»; </w:t>
            </w:r>
            <w:r w:rsidRPr="006C3C59">
              <w:rPr>
                <w:lang w:val="ru-RU"/>
              </w:rPr>
              <w:br/>
            </w: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https://iu.ru/video-lessons/818f4005-e65b-4c76-86ae-8975b5585f05</w:t>
            </w:r>
          </w:p>
        </w:tc>
      </w:tr>
      <w:tr w:rsidR="00A92885" w:rsidTr="006D027B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76" w:after="0" w:line="245" w:lineRule="auto"/>
              <w:ind w:right="288"/>
              <w:jc w:val="center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Первоначальные сведения о родном крае. Название своего   населённого пункта (города, села), региона.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D027B" w:rsidRDefault="006D027B">
            <w:pPr>
              <w:rPr>
                <w:sz w:val="18"/>
                <w:szCs w:val="18"/>
                <w:lang w:val="ru-RU"/>
              </w:rPr>
            </w:pPr>
            <w:r w:rsidRPr="006D027B">
              <w:rPr>
                <w:sz w:val="18"/>
                <w:szCs w:val="18"/>
                <w:lang w:val="ru-RU"/>
              </w:rPr>
              <w:t>30.09.2022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76" w:after="0" w:line="252" w:lineRule="auto"/>
              <w:ind w:left="72" w:right="576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Экскурсии; </w:t>
            </w:r>
            <w:r w:rsidRPr="006C3C59">
              <w:rPr>
                <w:lang w:val="ru-RU"/>
              </w:rPr>
              <w:br/>
            </w: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целевые прогулки; </w:t>
            </w:r>
            <w:r w:rsidRPr="006C3C59">
              <w:rPr>
                <w:lang w:val="ru-RU"/>
              </w:rPr>
              <w:br/>
            </w: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иллюстраций; </w:t>
            </w:r>
            <w:r w:rsidRPr="006C3C59">
              <w:rPr>
                <w:lang w:val="ru-RU"/>
              </w:rPr>
              <w:br/>
            </w: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видеофрагментов и других материалов о родном крае; труде людей;;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https://iu.ru/video-lessons/818f4005-e65b-4c76-86ae-8975b5585f05</w:t>
            </w:r>
          </w:p>
        </w:tc>
      </w:tr>
      <w:tr w:rsidR="00A92885" w:rsidTr="006D027B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68A4" w:rsidRDefault="006D027B" w:rsidP="00B668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027B">
              <w:rPr>
                <w:sz w:val="18"/>
                <w:szCs w:val="18"/>
                <w:lang w:val="ru-RU"/>
              </w:rPr>
              <w:t>05.10.2022</w:t>
            </w:r>
          </w:p>
          <w:p w:rsidR="006D027B" w:rsidRPr="006D027B" w:rsidRDefault="006D027B" w:rsidP="00B668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12.10.</w:t>
            </w:r>
            <w:r w:rsidR="00B668A4">
              <w:rPr>
                <w:sz w:val="18"/>
                <w:szCs w:val="18"/>
                <w:lang w:val="ru-RU"/>
              </w:rPr>
              <w:t>2022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и описание изделий народных промыслов родного края и народов России; </w:t>
            </w:r>
            <w:r w:rsidRPr="006C3C59">
              <w:rPr>
                <w:lang w:val="ru-RU"/>
              </w:rPr>
              <w:br/>
            </w: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труде людей;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https://resh.edu.ru/subject/lesson/5363/conspect/167841/</w:t>
            </w:r>
          </w:p>
        </w:tc>
      </w:tr>
      <w:tr w:rsidR="00A92885" w:rsidTr="006D027B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 поведения в социуме.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17445F" w:rsidRDefault="00020F1F" w:rsidP="0017445F">
            <w:pPr>
              <w:spacing w:after="0"/>
              <w:rPr>
                <w:sz w:val="18"/>
                <w:szCs w:val="18"/>
                <w:lang w:val="ru-RU"/>
              </w:rPr>
            </w:pPr>
            <w:r w:rsidRPr="0017445F">
              <w:rPr>
                <w:sz w:val="18"/>
                <w:szCs w:val="18"/>
                <w:lang w:val="ru-RU"/>
              </w:rPr>
              <w:t>14.10.2022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«Правила поведения в учреждениях культуры — в </w:t>
            </w:r>
            <w:r w:rsidRPr="006C3C59">
              <w:rPr>
                <w:lang w:val="ru-RU"/>
              </w:rPr>
              <w:br/>
            </w: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театре; </w:t>
            </w:r>
            <w:r w:rsidRPr="006C3C59">
              <w:rPr>
                <w:lang w:val="ru-RU"/>
              </w:rPr>
              <w:br/>
            </w: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музее; </w:t>
            </w:r>
            <w:r w:rsidRPr="006C3C59">
              <w:rPr>
                <w:lang w:val="ru-RU"/>
              </w:rPr>
              <w:br/>
            </w: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библиотеке»;;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https://infourok.ru/prezentaciya-po-okruzhayuschemu-miru-v-klasse-na-temu-pravila-povedeniya-v-shkole-1190037.html</w:t>
            </w:r>
          </w:p>
        </w:tc>
      </w:tr>
    </w:tbl>
    <w:p w:rsidR="00A92885" w:rsidRDefault="00A92885">
      <w:pPr>
        <w:autoSpaceDE w:val="0"/>
        <w:autoSpaceDN w:val="0"/>
        <w:spacing w:after="0" w:line="14" w:lineRule="exact"/>
      </w:pPr>
    </w:p>
    <w:p w:rsidR="00A92885" w:rsidRDefault="00A92885">
      <w:pPr>
        <w:sectPr w:rsidR="00A92885">
          <w:pgSz w:w="16840" w:h="11900"/>
          <w:pgMar w:top="282" w:right="640" w:bottom="6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92885" w:rsidRDefault="00A9288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094"/>
        <w:gridCol w:w="528"/>
        <w:gridCol w:w="1106"/>
        <w:gridCol w:w="1140"/>
        <w:gridCol w:w="1027"/>
        <w:gridCol w:w="2359"/>
        <w:gridCol w:w="1080"/>
        <w:gridCol w:w="3700"/>
      </w:tblGrid>
      <w:tr w:rsidR="00A92885" w:rsidTr="00F328D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F328D0" w:rsidRDefault="0017445F">
            <w:pPr>
              <w:rPr>
                <w:sz w:val="18"/>
                <w:szCs w:val="18"/>
                <w:lang w:val="ru-RU"/>
              </w:rPr>
            </w:pPr>
            <w:r w:rsidRPr="00F328D0">
              <w:rPr>
                <w:sz w:val="18"/>
                <w:szCs w:val="18"/>
                <w:lang w:val="ru-RU"/>
              </w:rPr>
              <w:t>19.10.2022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</w:t>
            </w:r>
            <w:r w:rsidRPr="006C3C59">
              <w:rPr>
                <w:lang w:val="ru-RU"/>
              </w:rPr>
              <w:br/>
            </w: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материалом: рассматривание фото, репродукций на тему «Семья»;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https://infourok.ru/prezentaciya-doklada-na-temu-semya-proshloe-nastoyaschee-buduschee-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3458781.html</w:t>
            </w:r>
          </w:p>
        </w:tc>
      </w:tr>
      <w:tr w:rsidR="00A92885" w:rsidTr="00F328D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45" w:lineRule="auto"/>
              <w:ind w:left="72" w:right="864"/>
            </w:pPr>
            <w:r w:rsidRPr="006C3C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Взаимоотношения и взаимопомощь в семье.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Совместный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труд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отдых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F328D0" w:rsidRDefault="0017445F">
            <w:pPr>
              <w:rPr>
                <w:sz w:val="18"/>
                <w:szCs w:val="18"/>
                <w:lang w:val="ru-RU"/>
              </w:rPr>
            </w:pPr>
            <w:r w:rsidRPr="00F328D0">
              <w:rPr>
                <w:sz w:val="18"/>
                <w:szCs w:val="18"/>
                <w:lang w:val="ru-RU"/>
              </w:rPr>
              <w:t>21.10.2022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«Что такое семья»;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45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 3632/conspect/122819/</w:t>
            </w:r>
          </w:p>
        </w:tc>
      </w:tr>
      <w:tr w:rsidR="00A92885" w:rsidTr="00F328D0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Домашний адрес.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F328D0" w:rsidRDefault="0017445F">
            <w:pPr>
              <w:rPr>
                <w:sz w:val="18"/>
                <w:szCs w:val="18"/>
                <w:lang w:val="ru-RU"/>
              </w:rPr>
            </w:pPr>
            <w:r w:rsidRPr="00F328D0">
              <w:rPr>
                <w:sz w:val="18"/>
                <w:szCs w:val="18"/>
                <w:lang w:val="ru-RU"/>
              </w:rPr>
              <w:t>02.11.2022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«Как наша семья проводит свободное время»;;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https://infourok.ru/prezentaciya-po-sbo-na-temu-pochtoviy-adres-doma-3212615.html</w:t>
            </w:r>
          </w:p>
        </w:tc>
      </w:tr>
      <w:tr w:rsidR="00A92885">
        <w:trPr>
          <w:trHeight w:hRule="exact" w:val="348"/>
        </w:trPr>
        <w:tc>
          <w:tcPr>
            <w:tcW w:w="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0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A92885"/>
        </w:tc>
      </w:tr>
      <w:tr w:rsidR="00A92885">
        <w:trPr>
          <w:trHeight w:hRule="exact" w:val="372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природа.</w:t>
            </w:r>
          </w:p>
        </w:tc>
      </w:tr>
      <w:tr w:rsidR="00A92885" w:rsidTr="00F328D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и предметы, созданные человеком.</w:t>
            </w:r>
          </w:p>
          <w:p w:rsidR="00A92885" w:rsidRPr="006C3C59" w:rsidRDefault="006C3C59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Природные материалы. Бережное отношение к пред метам, вещам, уход за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EC006F" w:rsidRDefault="006C3C5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 w:rsidR="00EC00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F328D0">
            <w:pPr>
              <w:rPr>
                <w:sz w:val="18"/>
                <w:szCs w:val="18"/>
                <w:lang w:val="ru-RU"/>
              </w:rPr>
            </w:pPr>
            <w:r w:rsidRPr="00F328D0">
              <w:rPr>
                <w:sz w:val="18"/>
                <w:szCs w:val="18"/>
                <w:lang w:val="ru-RU"/>
              </w:rPr>
              <w:t>09.11.2022</w:t>
            </w:r>
          </w:p>
          <w:p w:rsidR="00F328D0" w:rsidRPr="00F328D0" w:rsidRDefault="00F328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23.11.2022</w:t>
            </w:r>
          </w:p>
          <w:p w:rsidR="00F328D0" w:rsidRPr="00F328D0" w:rsidRDefault="00F328D0">
            <w:pPr>
              <w:rPr>
                <w:sz w:val="18"/>
                <w:szCs w:val="18"/>
                <w:lang w:val="ru-RU"/>
              </w:rPr>
            </w:pPr>
          </w:p>
          <w:p w:rsidR="00F328D0" w:rsidRPr="00F328D0" w:rsidRDefault="00F328D0">
            <w:pPr>
              <w:rPr>
                <w:sz w:val="18"/>
                <w:szCs w:val="18"/>
                <w:lang w:val="ru-RU"/>
              </w:rPr>
            </w:pPr>
          </w:p>
          <w:p w:rsidR="00F328D0" w:rsidRPr="00F328D0" w:rsidRDefault="00F328D0">
            <w:pPr>
              <w:rPr>
                <w:sz w:val="18"/>
                <w:szCs w:val="18"/>
                <w:lang w:val="ru-RU"/>
              </w:rPr>
            </w:pPr>
          </w:p>
          <w:p w:rsidR="00F328D0" w:rsidRPr="00F328D0" w:rsidRDefault="00F328D0">
            <w:pPr>
              <w:rPr>
                <w:sz w:val="18"/>
                <w:szCs w:val="18"/>
                <w:lang w:val="ru-RU"/>
              </w:rPr>
            </w:pPr>
          </w:p>
          <w:p w:rsidR="00F328D0" w:rsidRPr="00F328D0" w:rsidRDefault="00F328D0">
            <w:pPr>
              <w:rPr>
                <w:sz w:val="18"/>
                <w:szCs w:val="18"/>
                <w:lang w:val="ru-RU"/>
              </w:rPr>
            </w:pPr>
            <w:r w:rsidRPr="00F328D0">
              <w:rPr>
                <w:sz w:val="18"/>
                <w:szCs w:val="18"/>
                <w:lang w:val="ru-RU"/>
              </w:rPr>
              <w:t>23.11.2022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«Почему люди должны оберегать и охранять природу»; 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45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/5598/conspect/224546/</w:t>
            </w:r>
          </w:p>
        </w:tc>
      </w:tr>
      <w:tr w:rsidR="00A92885" w:rsidTr="00F328D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64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Неживая и живая природа.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F328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25.11.2022</w:t>
            </w:r>
          </w:p>
          <w:p w:rsidR="00F328D0" w:rsidRPr="00F328D0" w:rsidRDefault="00F328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07.12.2022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</w:t>
            </w:r>
            <w:r w:rsidRPr="006C3C59">
              <w:rPr>
                <w:lang w:val="ru-RU"/>
              </w:rPr>
              <w:br/>
            </w: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материалом: «Живая и неживая природа»;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45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/5598/conspect/224546/</w:t>
            </w:r>
          </w:p>
        </w:tc>
      </w:tr>
      <w:tr w:rsidR="00A92885" w:rsidTr="00F328D0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6C3C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Погода и термометр. Наблюдение за погодой своего края.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Сезонные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изменения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F328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09.12.2022</w:t>
            </w:r>
          </w:p>
          <w:p w:rsidR="00F328D0" w:rsidRPr="00F328D0" w:rsidRDefault="00F328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23.12.2022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теме«Измеряем температуру»;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https://infourok.ru/konspekt-i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-prezentaciya-po-okruzhayushemu-miru-v-1-klasse-na-temu-priroda-i-eyo-sezonnye-izmeneniya-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4433038.html</w:t>
            </w:r>
          </w:p>
        </w:tc>
      </w:tr>
      <w:tr w:rsidR="00A92885" w:rsidTr="00F328D0">
        <w:trPr>
          <w:trHeight w:hRule="exact" w:val="7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F328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11.01.2023</w:t>
            </w:r>
          </w:p>
          <w:p w:rsidR="00F328D0" w:rsidRDefault="00F328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25.01.2023</w:t>
            </w:r>
          </w:p>
          <w:p w:rsidR="00F328D0" w:rsidRDefault="00F328D0">
            <w:pPr>
              <w:rPr>
                <w:sz w:val="18"/>
                <w:szCs w:val="18"/>
                <w:lang w:val="ru-RU"/>
              </w:rPr>
            </w:pPr>
          </w:p>
          <w:p w:rsidR="00F328D0" w:rsidRPr="00F328D0" w:rsidRDefault="00F328D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теме«Правила поведения в природе»;;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https://infourok.ru/prezentaciya-pravila-povedeniya-v-prirode-3773234.html</w:t>
            </w:r>
          </w:p>
        </w:tc>
      </w:tr>
      <w:tr w:rsidR="00A92885" w:rsidTr="00F328D0">
        <w:trPr>
          <w:trHeight w:hRule="exact" w:val="8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64" w:after="0" w:line="252" w:lineRule="auto"/>
              <w:ind w:left="72" w:right="720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Растения ближайшего окружения (узнавание, называние, краткое  описание).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F328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27.01.2023</w:t>
            </w:r>
          </w:p>
          <w:p w:rsidR="00EC006F" w:rsidRPr="00F328D0" w:rsidRDefault="00EC006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01.02.2023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Сравнение внешнего вида деревьев, кустарников, трав;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 lesson/3610/main/154050/</w:t>
            </w:r>
          </w:p>
        </w:tc>
      </w:tr>
      <w:tr w:rsidR="00A92885" w:rsidTr="00F328D0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EC006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03.02.2023</w:t>
            </w:r>
          </w:p>
          <w:p w:rsidR="00EC006F" w:rsidRPr="00EC006F" w:rsidRDefault="00EC006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08.02.2023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</w:t>
            </w:r>
            <w:r w:rsidRPr="006C3C59">
              <w:rPr>
                <w:lang w:val="ru-RU"/>
              </w:rPr>
              <w:br/>
            </w: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материалом: деление растений на две группы — дикорастущие и культурные;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-po-okruzhayushemu-miru-dlya-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1-klassa-umk-perspektiva-na-temu-dikorastushie-i-kulturnye-rasteniya-5271091.html</w:t>
            </w:r>
          </w:p>
        </w:tc>
      </w:tr>
      <w:tr w:rsidR="00A92885" w:rsidTr="00F328D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78" w:after="0" w:line="247" w:lineRule="auto"/>
              <w:ind w:left="72" w:right="206"/>
              <w:jc w:val="both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EC006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10.02.2023</w:t>
            </w:r>
          </w:p>
          <w:p w:rsidR="00EC006F" w:rsidRPr="00EC006F" w:rsidRDefault="00EC006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15.02.1023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</w:t>
            </w:r>
            <w:r w:rsidRPr="006C3C59">
              <w:rPr>
                <w:lang w:val="ru-RU"/>
              </w:rPr>
              <w:br/>
            </w: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«Найдите у растений их части»;;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https://infourok.ru/prezentaciya-k-uroku-chasti-rasteniy-569697.html</w:t>
            </w:r>
          </w:p>
        </w:tc>
      </w:tr>
      <w:tr w:rsidR="00A92885" w:rsidTr="00F328D0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EC006F" w:rsidRDefault="00EC006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17.02.2023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</w:t>
            </w:r>
            <w:r w:rsidRPr="006C3C59">
              <w:rPr>
                <w:lang w:val="ru-RU"/>
              </w:rPr>
              <w:br/>
            </w: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«Учимся ухаживать за растениями уголка природы»;;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po-okruzhayuschemu-miru-na-temu-kak-uhazhivat-za-komnatnimi-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rasteniyami-klass-1629823.html</w:t>
            </w:r>
          </w:p>
        </w:tc>
      </w:tr>
      <w:tr w:rsidR="00A92885" w:rsidTr="00F328D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Разные группы животных (звери, насекомые, птицы, рыбы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EC006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01.03.2023</w:t>
            </w:r>
          </w:p>
          <w:p w:rsidR="00EC006F" w:rsidRPr="00EC006F" w:rsidRDefault="00EC006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10.03.2023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Игра-соревнование по теме «Кто больше назовёт насекомых (птиц, зверей…)»;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https://infourok.ru/prezentaciya-po-teme-nasekomie-ptici-ribi-zveri-po-okruzhayuschemu-miru-klass-umk-planeta-znaniy-2103448.html</w:t>
            </w:r>
          </w:p>
        </w:tc>
      </w:tr>
      <w:tr w:rsidR="00A92885" w:rsidTr="00F328D0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EC006F">
            <w:pPr>
              <w:rPr>
                <w:sz w:val="18"/>
                <w:szCs w:val="18"/>
                <w:lang w:val="ru-RU"/>
              </w:rPr>
            </w:pPr>
            <w:r w:rsidRPr="00EC006F">
              <w:rPr>
                <w:sz w:val="18"/>
                <w:szCs w:val="18"/>
                <w:lang w:val="ru-RU"/>
              </w:rPr>
              <w:t>15.03.2023</w:t>
            </w:r>
          </w:p>
          <w:p w:rsidR="00EC006F" w:rsidRPr="00EC006F" w:rsidRDefault="00EC006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22.03.2023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«Мой домашний питомец»;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https://infourok.ru/prezentaciya-po-okruzhayuschemu-miru-klass-pnsh-y-urok-po-teme-dikie-i-domashnie-zhivotnie-1251603.html</w:t>
            </w:r>
          </w:p>
        </w:tc>
      </w:tr>
    </w:tbl>
    <w:p w:rsidR="00A92885" w:rsidRDefault="00A92885">
      <w:pPr>
        <w:autoSpaceDE w:val="0"/>
        <w:autoSpaceDN w:val="0"/>
        <w:spacing w:after="0" w:line="14" w:lineRule="exact"/>
      </w:pPr>
    </w:p>
    <w:p w:rsidR="00A92885" w:rsidRDefault="00A92885">
      <w:pPr>
        <w:sectPr w:rsidR="00A92885">
          <w:pgSz w:w="16840" w:h="11900"/>
          <w:pgMar w:top="284" w:right="640" w:bottom="6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92885" w:rsidRDefault="00A9288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094"/>
        <w:gridCol w:w="528"/>
        <w:gridCol w:w="1106"/>
        <w:gridCol w:w="1140"/>
        <w:gridCol w:w="1027"/>
        <w:gridCol w:w="2359"/>
        <w:gridCol w:w="1080"/>
        <w:gridCol w:w="3700"/>
      </w:tblGrid>
      <w:tr w:rsidR="00A92885" w:rsidTr="00EC006F">
        <w:trPr>
          <w:trHeight w:hRule="exact" w:val="10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Забота о домашних питомцах.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EC006F" w:rsidRDefault="00EC006F">
            <w:pPr>
              <w:rPr>
                <w:sz w:val="18"/>
                <w:szCs w:val="18"/>
                <w:lang w:val="ru-RU"/>
              </w:rPr>
            </w:pPr>
            <w:r w:rsidRPr="00EC006F">
              <w:rPr>
                <w:sz w:val="18"/>
                <w:szCs w:val="18"/>
                <w:lang w:val="ru-RU"/>
              </w:rPr>
              <w:t>24.03.2023</w:t>
            </w:r>
          </w:p>
          <w:p w:rsidR="00EC006F" w:rsidRPr="00EC006F" w:rsidRDefault="00EC006F">
            <w:pPr>
              <w:rPr>
                <w:sz w:val="18"/>
                <w:szCs w:val="18"/>
                <w:lang w:val="ru-RU"/>
              </w:rPr>
            </w:pPr>
            <w:r w:rsidRPr="00EC006F">
              <w:rPr>
                <w:sz w:val="18"/>
                <w:szCs w:val="18"/>
                <w:lang w:val="ru-RU"/>
              </w:rPr>
              <w:t>12.04.2023</w:t>
            </w:r>
          </w:p>
          <w:p w:rsidR="00EC006F" w:rsidRPr="00EC006F" w:rsidRDefault="00EC006F">
            <w:pPr>
              <w:rPr>
                <w:lang w:val="ru-RU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Логическая задача: найди ошибку в иллюстрациях — какое животное попало в эту группу неправильно;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https://infourok.ru/prezentaciya-po-okruzhayushemu-miru-uhod-za-domashnimi-zhivotnymi-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4502421.html</w:t>
            </w:r>
          </w:p>
        </w:tc>
      </w:tr>
      <w:tr w:rsidR="00A92885">
        <w:trPr>
          <w:trHeight w:hRule="exact" w:val="348"/>
        </w:trPr>
        <w:tc>
          <w:tcPr>
            <w:tcW w:w="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37</w:t>
            </w:r>
          </w:p>
        </w:tc>
        <w:tc>
          <w:tcPr>
            <w:tcW w:w="10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A92885"/>
        </w:tc>
      </w:tr>
      <w:tr w:rsidR="00A9288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Правила безопасной жизни.</w:t>
            </w:r>
          </w:p>
        </w:tc>
      </w:tr>
      <w:tr w:rsidR="00A92885" w:rsidTr="00EC006F">
        <w:trPr>
          <w:trHeight w:hRule="exact" w:val="8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EC006F" w:rsidRDefault="00EC006F">
            <w:pPr>
              <w:rPr>
                <w:sz w:val="18"/>
                <w:szCs w:val="18"/>
                <w:lang w:val="ru-RU"/>
              </w:rPr>
            </w:pPr>
            <w:r w:rsidRPr="00EC006F">
              <w:rPr>
                <w:sz w:val="18"/>
                <w:szCs w:val="18"/>
                <w:lang w:val="ru-RU"/>
              </w:rPr>
              <w:t>14.04.2023</w:t>
            </w:r>
          </w:p>
          <w:p w:rsidR="00EC006F" w:rsidRPr="00EC006F" w:rsidRDefault="00EC006F">
            <w:pPr>
              <w:rPr>
                <w:lang w:val="ru-RU"/>
              </w:rPr>
            </w:pPr>
            <w:r w:rsidRPr="00EC006F">
              <w:rPr>
                <w:sz w:val="18"/>
                <w:szCs w:val="18"/>
                <w:lang w:val="ru-RU"/>
              </w:rPr>
              <w:t>21.04.2023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«Что такое режим дня»: обсуждение режима дня первоклассника;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https://infourok.ru/prezentaciya-po-okruzhayuschemu-miru-v-klasse-na-temu-pravila-gigieni-1370495.html</w:t>
            </w:r>
          </w:p>
        </w:tc>
      </w:tr>
      <w:tr w:rsidR="00A92885" w:rsidTr="00EC006F">
        <w:trPr>
          <w:trHeight w:hRule="exact" w:val="8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безопасности в быту: пользование бытовыми </w:t>
            </w:r>
            <w:proofErr w:type="spellStart"/>
            <w:r w:rsidRPr="006C3C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</w:t>
            </w:r>
            <w:proofErr w:type="spellEnd"/>
            <w:r w:rsidRPr="006C3C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приборами, газовыми плитами.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EC006F" w:rsidRDefault="00EC006F">
            <w:pPr>
              <w:rPr>
                <w:sz w:val="18"/>
                <w:szCs w:val="18"/>
                <w:lang w:val="ru-RU"/>
              </w:rPr>
            </w:pPr>
            <w:r w:rsidRPr="00EC006F">
              <w:rPr>
                <w:sz w:val="18"/>
                <w:szCs w:val="18"/>
                <w:lang w:val="ru-RU"/>
              </w:rPr>
              <w:t>26.04.2023</w:t>
            </w:r>
          </w:p>
          <w:p w:rsidR="00EC006F" w:rsidRPr="00EC006F" w:rsidRDefault="00EC006F">
            <w:pPr>
              <w:rPr>
                <w:lang w:val="ru-RU"/>
              </w:rPr>
            </w:pPr>
            <w:r w:rsidRPr="00EC006F">
              <w:rPr>
                <w:sz w:val="18"/>
                <w:szCs w:val="18"/>
                <w:lang w:val="ru-RU"/>
              </w:rPr>
              <w:t>28.04.2023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учителя: «Что такое правильное питание»;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https://infourok.ru/prezentaciya-po-obzh-na-temu-tehnika-bezopasnosti-pri-polzovanii-gazovoy-plitoy-3760898.html</w:t>
            </w:r>
          </w:p>
        </w:tc>
      </w:tr>
      <w:tr w:rsidR="00A92885" w:rsidTr="00EC006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EC006F" w:rsidRDefault="00EC006F">
            <w:pPr>
              <w:rPr>
                <w:sz w:val="18"/>
                <w:szCs w:val="18"/>
                <w:lang w:val="ru-RU"/>
              </w:rPr>
            </w:pPr>
            <w:r w:rsidRPr="00EC006F">
              <w:rPr>
                <w:sz w:val="18"/>
                <w:szCs w:val="18"/>
                <w:lang w:val="ru-RU"/>
              </w:rPr>
              <w:t>03.05.2023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"Что такое безопасное поведение пешехода";;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https://infourok.ru/prezentaciya-bezopasnaya-doroga-v-shkolu-876516.html</w:t>
            </w:r>
          </w:p>
        </w:tc>
      </w:tr>
      <w:tr w:rsidR="00A92885" w:rsidTr="00EC006F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Безопасность в сети Интернет (электронный дневник и электронные ресурсы школы) в условиях </w:t>
            </w:r>
            <w:r w:rsidRPr="006C3C59">
              <w:rPr>
                <w:lang w:val="ru-RU"/>
              </w:rPr>
              <w:br/>
            </w:r>
            <w:r w:rsidRPr="006C3C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контролируемого доступа в 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EC006F" w:rsidRDefault="00EC006F">
            <w:pPr>
              <w:rPr>
                <w:sz w:val="18"/>
                <w:szCs w:val="18"/>
                <w:lang w:val="ru-RU"/>
              </w:rPr>
            </w:pPr>
            <w:r w:rsidRPr="00EC006F">
              <w:rPr>
                <w:sz w:val="18"/>
                <w:szCs w:val="18"/>
                <w:lang w:val="ru-RU"/>
              </w:rPr>
              <w:t>05.05.2023</w:t>
            </w:r>
          </w:p>
          <w:p w:rsidR="00EC006F" w:rsidRPr="00EC006F" w:rsidRDefault="00EC006F">
            <w:pPr>
              <w:rPr>
                <w:sz w:val="18"/>
                <w:szCs w:val="18"/>
                <w:lang w:val="ru-RU"/>
              </w:rPr>
            </w:pPr>
            <w:r w:rsidRPr="00EC006F">
              <w:rPr>
                <w:sz w:val="18"/>
                <w:szCs w:val="18"/>
                <w:lang w:val="ru-RU"/>
              </w:rPr>
              <w:t>24.05.2023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Практическое занятие в кабинете; Беседа по теме "Безопасность в сети Интернет"; </w:t>
            </w:r>
            <w:r w:rsidRPr="006C3C59">
              <w:rPr>
                <w:lang w:val="ru-RU"/>
              </w:rPr>
              <w:br/>
            </w: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https://infourok.ru/prezentaciya-po-informatike-na-temu-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bezopasnost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-shkolnikov-v-seti-internet-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2203542.html</w:t>
            </w:r>
          </w:p>
        </w:tc>
      </w:tr>
      <w:tr w:rsidR="00A92885">
        <w:trPr>
          <w:trHeight w:hRule="exact" w:val="350"/>
        </w:trPr>
        <w:tc>
          <w:tcPr>
            <w:tcW w:w="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0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A92885"/>
        </w:tc>
      </w:tr>
      <w:tr w:rsidR="00A92885">
        <w:trPr>
          <w:trHeight w:hRule="exact" w:val="348"/>
        </w:trPr>
        <w:tc>
          <w:tcPr>
            <w:tcW w:w="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A92885"/>
        </w:tc>
      </w:tr>
      <w:tr w:rsidR="00A92885">
        <w:trPr>
          <w:trHeight w:hRule="exact" w:val="328"/>
        </w:trPr>
        <w:tc>
          <w:tcPr>
            <w:tcW w:w="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A92885"/>
        </w:tc>
      </w:tr>
    </w:tbl>
    <w:p w:rsidR="00A92885" w:rsidRDefault="00A92885">
      <w:pPr>
        <w:autoSpaceDE w:val="0"/>
        <w:autoSpaceDN w:val="0"/>
        <w:spacing w:after="0" w:line="14" w:lineRule="exact"/>
      </w:pPr>
    </w:p>
    <w:p w:rsidR="00A92885" w:rsidRDefault="00A92885">
      <w:pPr>
        <w:sectPr w:rsidR="00A9288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92885" w:rsidRDefault="00A92885">
      <w:pPr>
        <w:autoSpaceDE w:val="0"/>
        <w:autoSpaceDN w:val="0"/>
        <w:spacing w:after="78" w:line="220" w:lineRule="exact"/>
      </w:pPr>
    </w:p>
    <w:p w:rsidR="00A92885" w:rsidRDefault="006C3C59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A92885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A92885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85" w:rsidRDefault="00A9288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92885" w:rsidRDefault="00A92885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85" w:rsidRDefault="00A9288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85" w:rsidRDefault="00A92885"/>
        </w:tc>
      </w:tr>
      <w:tr w:rsidR="00A9288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Школьные традиции и праздники.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rPr>
                <w:lang w:val="ru-RU"/>
              </w:rPr>
            </w:pPr>
            <w:r>
              <w:rPr>
                <w:lang w:val="ru-RU"/>
              </w:rPr>
              <w:t>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Классный, школьный коллектив, совместная деятельность.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rPr>
                <w:lang w:val="ru-RU"/>
              </w:rPr>
            </w:pPr>
            <w:r>
              <w:rPr>
                <w:lang w:val="ru-RU"/>
              </w:rPr>
              <w:t>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100" w:after="0"/>
              <w:ind w:left="72" w:right="576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Одноклассники, </w:t>
            </w:r>
            <w:r w:rsidRPr="006C3C59">
              <w:rPr>
                <w:lang w:val="ru-RU"/>
              </w:rPr>
              <w:br/>
            </w:r>
            <w:r w:rsidRPr="006C3C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взаимоотношения между ними; ценность дружбы, взаимной помощи.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rPr>
                <w:lang w:val="ru-RU"/>
              </w:rPr>
            </w:pPr>
            <w:r>
              <w:rPr>
                <w:lang w:val="ru-RU"/>
              </w:rPr>
              <w:t>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Рабочее место школьника.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rPr>
                <w:lang w:val="ru-RU"/>
              </w:rPr>
            </w:pPr>
            <w:r>
              <w:rPr>
                <w:lang w:val="ru-RU"/>
              </w:rPr>
              <w:t>14.09.2022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безопасной работы на учебном месте.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rPr>
                <w:lang w:val="ru-RU"/>
              </w:rPr>
            </w:pPr>
            <w:r>
              <w:rPr>
                <w:lang w:val="ru-RU"/>
              </w:rPr>
              <w:t>16.09.2022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Режим труда и отдыха.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rPr>
                <w:lang w:val="ru-RU"/>
              </w:rPr>
            </w:pPr>
            <w:r>
              <w:rPr>
                <w:lang w:val="ru-RU"/>
              </w:rPr>
              <w:t>21.09.2022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Россия Москва – столица России.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rPr>
                <w:lang w:val="ru-RU"/>
              </w:rPr>
            </w:pPr>
            <w:r>
              <w:rPr>
                <w:lang w:val="ru-RU"/>
              </w:rPr>
              <w:t>23.09.2022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мы знаем о народах России?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rPr>
                <w:lang w:val="ru-RU"/>
              </w:rPr>
            </w:pPr>
            <w:r>
              <w:rPr>
                <w:lang w:val="ru-RU"/>
              </w:rPr>
              <w:t>28.09.2022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мы знаем о Москве?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rPr>
                <w:lang w:val="ru-RU"/>
              </w:rPr>
            </w:pPr>
            <w:r>
              <w:rPr>
                <w:lang w:val="ru-RU"/>
              </w:rPr>
              <w:t>30.09.2022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rPr>
                <w:lang w:val="ru-RU"/>
              </w:rPr>
            </w:pPr>
            <w:r>
              <w:rPr>
                <w:lang w:val="ru-RU"/>
              </w:rPr>
              <w:t>5.10.2022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Культурные объекты нашего края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rPr>
                <w:lang w:val="ru-RU"/>
              </w:rPr>
            </w:pPr>
            <w:r>
              <w:rPr>
                <w:lang w:val="ru-RU"/>
              </w:rPr>
              <w:t>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Труд людей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rPr>
                <w:lang w:val="ru-RU"/>
              </w:rPr>
            </w:pPr>
            <w:r>
              <w:rPr>
                <w:lang w:val="ru-RU"/>
              </w:rPr>
              <w:t>12.10.2022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Изделия народных промыслов родного края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rPr>
                <w:lang w:val="ru-RU"/>
              </w:rPr>
            </w:pPr>
            <w:r>
              <w:rPr>
                <w:lang w:val="ru-RU"/>
              </w:rPr>
              <w:t>14.10.2022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поведения в театре, музее, библиотеке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rPr>
                <w:lang w:val="ru-RU"/>
              </w:rPr>
            </w:pPr>
            <w:r>
              <w:rPr>
                <w:lang w:val="ru-RU"/>
              </w:rPr>
              <w:t>19.10.2022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живёт семья?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rPr>
                <w:lang w:val="ru-RU"/>
              </w:rPr>
            </w:pPr>
            <w:r>
              <w:rPr>
                <w:lang w:val="ru-RU"/>
              </w:rPr>
              <w:t>21.10.2022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A92885" w:rsidRDefault="00A92885">
      <w:pPr>
        <w:autoSpaceDE w:val="0"/>
        <w:autoSpaceDN w:val="0"/>
        <w:spacing w:after="0" w:line="14" w:lineRule="exact"/>
      </w:pPr>
    </w:p>
    <w:p w:rsidR="00A92885" w:rsidRDefault="00A92885">
      <w:pPr>
        <w:sectPr w:rsidR="00A92885">
          <w:pgSz w:w="11900" w:h="16840"/>
          <w:pgMar w:top="298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92885" w:rsidRDefault="00A9288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A9288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Совместный труд и отдых в семье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rPr>
                <w:lang w:val="ru-RU"/>
              </w:rPr>
            </w:pPr>
            <w:r>
              <w:rPr>
                <w:lang w:val="ru-RU"/>
              </w:rPr>
              <w:t>2.11.2022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 «Моя семья»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rPr>
                <w:lang w:val="ru-RU"/>
              </w:rPr>
            </w:pPr>
            <w:r>
              <w:rPr>
                <w:lang w:val="ru-RU"/>
              </w:rPr>
              <w:t>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Неживая и живая природа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rPr>
                <w:lang w:val="ru-RU"/>
              </w:rPr>
            </w:pPr>
            <w:r>
              <w:rPr>
                <w:lang w:val="ru-RU"/>
              </w:rPr>
              <w:t>11.11.2022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у нас под ногами?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rPr>
                <w:lang w:val="ru-RU"/>
              </w:rPr>
            </w:pPr>
            <w:r>
              <w:rPr>
                <w:lang w:val="ru-RU"/>
              </w:rPr>
              <w:t>16.11.2022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у нас над головой?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rPr>
                <w:lang w:val="ru-RU"/>
              </w:rPr>
            </w:pPr>
            <w:r>
              <w:rPr>
                <w:lang w:val="ru-RU"/>
              </w:rPr>
              <w:t>18.11.2022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Погода и термометр.</w:t>
            </w:r>
          </w:p>
          <w:p w:rsidR="00A92885" w:rsidRPr="006C3C59" w:rsidRDefault="006C3C59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rPr>
                <w:lang w:val="ru-RU"/>
              </w:rPr>
            </w:pPr>
            <w:r>
              <w:rPr>
                <w:lang w:val="ru-RU"/>
              </w:rPr>
              <w:t>23.11.2022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Когда наступит лето?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rPr>
                <w:lang w:val="ru-RU"/>
              </w:rPr>
            </w:pPr>
            <w:r>
              <w:rPr>
                <w:lang w:val="ru-RU"/>
              </w:rPr>
              <w:t>25.11.2022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общего у разных растений?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rPr>
                <w:lang w:val="ru-RU"/>
              </w:rPr>
            </w:pPr>
            <w:r>
              <w:rPr>
                <w:lang w:val="ru-RU"/>
              </w:rPr>
              <w:t>30.11.2022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Растения ближайшего окружения (узнавание, называние, краткое </w:t>
            </w:r>
            <w:r w:rsidRPr="006C3C59">
              <w:rPr>
                <w:lang w:val="ru-RU"/>
              </w:rPr>
              <w:br/>
            </w:r>
            <w:r w:rsidRPr="006C3C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описание).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rPr>
                <w:lang w:val="ru-RU"/>
              </w:rPr>
            </w:pPr>
            <w:r>
              <w:rPr>
                <w:lang w:val="ru-RU"/>
              </w:rPr>
              <w:t>30.11.2022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растёт на </w:t>
            </w:r>
            <w:r w:rsidRPr="006C3C59">
              <w:rPr>
                <w:lang w:val="ru-RU"/>
              </w:rPr>
              <w:br/>
            </w:r>
            <w:proofErr w:type="spellStart"/>
            <w:r w:rsidRPr="006C3C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подоконнике?Комнатные</w:t>
            </w:r>
            <w:proofErr w:type="spellEnd"/>
            <w:r w:rsidRPr="006C3C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3C59">
              <w:rPr>
                <w:lang w:val="ru-RU"/>
              </w:rPr>
              <w:br/>
            </w:r>
            <w:r w:rsidRPr="006C3C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растения, правила содержания и ухода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rPr>
                <w:lang w:val="ru-RU"/>
              </w:rPr>
            </w:pPr>
            <w:r>
              <w:rPr>
                <w:lang w:val="ru-RU"/>
              </w:rPr>
              <w:t>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растёт на клумбе?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rPr>
                <w:lang w:val="ru-RU"/>
              </w:rPr>
            </w:pPr>
            <w:r>
              <w:rPr>
                <w:lang w:val="ru-RU"/>
              </w:rPr>
              <w:t>7.12.2022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это за листья?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 w:rsidP="003D7A0A">
            <w:pPr>
              <w:rPr>
                <w:lang w:val="ru-RU"/>
              </w:rPr>
            </w:pPr>
            <w:r>
              <w:rPr>
                <w:lang w:val="ru-RU"/>
              </w:rPr>
              <w:t>9.1</w:t>
            </w:r>
            <w:r w:rsidR="003D7A0A">
              <w:rPr>
                <w:lang w:val="ru-RU"/>
              </w:rPr>
              <w:t>2</w:t>
            </w:r>
            <w:r>
              <w:rPr>
                <w:lang w:val="ru-RU"/>
              </w:rPr>
              <w:t>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такое хвоинки?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rPr>
                <w:lang w:val="ru-RU"/>
              </w:rPr>
            </w:pPr>
            <w:r>
              <w:rPr>
                <w:lang w:val="ru-RU"/>
              </w:rPr>
              <w:t>14.12.2022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rPr>
                <w:lang w:val="ru-RU"/>
              </w:rPr>
            </w:pPr>
            <w:r>
              <w:rPr>
                <w:lang w:val="ru-RU"/>
              </w:rPr>
              <w:t>16.12.2022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Лиственные и хвойные растения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rPr>
                <w:lang w:val="ru-RU"/>
              </w:rPr>
            </w:pPr>
            <w:r>
              <w:rPr>
                <w:lang w:val="ru-RU"/>
              </w:rPr>
              <w:t>21.12.2022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Дикорастущие и культурные растения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rPr>
                <w:lang w:val="ru-RU"/>
              </w:rPr>
            </w:pPr>
            <w:r>
              <w:rPr>
                <w:lang w:val="ru-RU"/>
              </w:rPr>
              <w:t>23.12.2022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Кто такие насекомые?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rPr>
                <w:lang w:val="ru-RU"/>
              </w:rPr>
            </w:pPr>
            <w:r>
              <w:rPr>
                <w:lang w:val="ru-RU"/>
              </w:rPr>
              <w:t>11.01.2023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A92885" w:rsidRDefault="00A92885">
      <w:pPr>
        <w:autoSpaceDE w:val="0"/>
        <w:autoSpaceDN w:val="0"/>
        <w:spacing w:after="0" w:line="14" w:lineRule="exact"/>
      </w:pPr>
    </w:p>
    <w:p w:rsidR="00A92885" w:rsidRDefault="00A92885">
      <w:pPr>
        <w:sectPr w:rsidR="00A92885">
          <w:pgSz w:w="11900" w:h="16840"/>
          <w:pgMar w:top="284" w:right="650" w:bottom="4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92885" w:rsidRDefault="00A9288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A9288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Кто такие рыбы?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rPr>
                <w:lang w:val="ru-RU"/>
              </w:rPr>
            </w:pPr>
            <w:r>
              <w:rPr>
                <w:lang w:val="ru-RU"/>
              </w:rPr>
              <w:t>13.01.2023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Рыбы-водные животные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rPr>
                <w:lang w:val="ru-RU"/>
              </w:rPr>
            </w:pPr>
            <w:r>
              <w:rPr>
                <w:lang w:val="ru-RU"/>
              </w:rPr>
              <w:t>18.01.2023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Кто такие птицы?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rPr>
                <w:lang w:val="ru-RU"/>
              </w:rPr>
            </w:pPr>
            <w:r>
              <w:rPr>
                <w:lang w:val="ru-RU"/>
              </w:rPr>
              <w:t>20.01.2023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rPr>
                <w:lang w:val="ru-RU"/>
              </w:rPr>
            </w:pPr>
            <w:r>
              <w:rPr>
                <w:lang w:val="ru-RU"/>
              </w:rPr>
              <w:t>25.01.2023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зимой помочь птицам?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rPr>
                <w:lang w:val="ru-RU"/>
              </w:rPr>
            </w:pPr>
            <w:r>
              <w:rPr>
                <w:lang w:val="ru-RU"/>
              </w:rPr>
              <w:t>27.01.2023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Кто такие звери?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rPr>
                <w:lang w:val="ru-RU"/>
              </w:rPr>
            </w:pPr>
            <w:r>
              <w:rPr>
                <w:lang w:val="ru-RU"/>
              </w:rPr>
              <w:t>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Звери - млекопитающие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rPr>
                <w:lang w:val="ru-RU"/>
              </w:rPr>
            </w:pPr>
            <w:r>
              <w:rPr>
                <w:lang w:val="ru-RU"/>
              </w:rPr>
              <w:t>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такое зоопарк?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 w:rsidP="005B5440">
            <w:pPr>
              <w:rPr>
                <w:lang w:val="ru-RU"/>
              </w:rPr>
            </w:pPr>
            <w:r>
              <w:rPr>
                <w:lang w:val="ru-RU"/>
              </w:rPr>
              <w:t>8.</w:t>
            </w:r>
            <w:r w:rsidR="005B5440">
              <w:rPr>
                <w:lang w:val="ru-RU"/>
              </w:rPr>
              <w:t>02</w:t>
            </w:r>
            <w:r>
              <w:rPr>
                <w:lang w:val="ru-RU"/>
              </w:rPr>
              <w:t>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живут животные?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rPr>
                <w:lang w:val="ru-RU"/>
              </w:rPr>
            </w:pPr>
            <w:r>
              <w:rPr>
                <w:lang w:val="ru-RU"/>
              </w:rPr>
              <w:t>10.02.2023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Где живут белые медведи?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 w:rsidP="006C3C59">
            <w:pPr>
              <w:rPr>
                <w:lang w:val="ru-RU"/>
              </w:rPr>
            </w:pPr>
            <w:r>
              <w:rPr>
                <w:lang w:val="ru-RU"/>
              </w:rPr>
              <w:t>15.02.2023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Где живут слоны?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rPr>
                <w:lang w:val="ru-RU"/>
              </w:rPr>
            </w:pPr>
            <w:r>
              <w:rPr>
                <w:lang w:val="ru-RU"/>
              </w:rPr>
              <w:t>17.02.2023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Когда жили динозавры?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rPr>
                <w:lang w:val="ru-RU"/>
              </w:rPr>
            </w:pPr>
            <w:r>
              <w:rPr>
                <w:lang w:val="ru-RU"/>
              </w:rPr>
              <w:t>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солнце светит днем, а звезды ночью?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rPr>
                <w:lang w:val="ru-RU"/>
              </w:rPr>
            </w:pPr>
            <w:r>
              <w:rPr>
                <w:lang w:val="ru-RU"/>
              </w:rPr>
              <w:t>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идет дождь и дует ветер?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261D3C" w:rsidRDefault="00261D3C">
            <w:pPr>
              <w:rPr>
                <w:lang w:val="ru-RU"/>
              </w:rPr>
            </w:pPr>
            <w:r>
              <w:rPr>
                <w:lang w:val="ru-RU"/>
              </w:rPr>
              <w:t>10.03.2023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Почему радуга разноцветная?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261D3C" w:rsidRDefault="00261D3C">
            <w:pPr>
              <w:rPr>
                <w:lang w:val="ru-RU"/>
              </w:rPr>
            </w:pPr>
            <w:r>
              <w:rPr>
                <w:lang w:val="ru-RU"/>
              </w:rPr>
              <w:t>15.03.2023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мы любим кошек и собак?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261D3C" w:rsidRDefault="00261D3C">
            <w:pPr>
              <w:rPr>
                <w:lang w:val="ru-RU"/>
              </w:rPr>
            </w:pPr>
            <w:r>
              <w:rPr>
                <w:lang w:val="ru-RU"/>
              </w:rPr>
              <w:t>17.03.2023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261D3C" w:rsidRDefault="00261D3C">
            <w:pPr>
              <w:rPr>
                <w:lang w:val="ru-RU"/>
              </w:rPr>
            </w:pPr>
            <w:r>
              <w:rPr>
                <w:lang w:val="ru-RU"/>
              </w:rPr>
              <w:t>22.03.2023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 «Мои домашние питомцы»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261D3C" w:rsidRDefault="00261D3C">
            <w:pPr>
              <w:rPr>
                <w:lang w:val="ru-RU"/>
              </w:rPr>
            </w:pPr>
            <w:r>
              <w:rPr>
                <w:lang w:val="ru-RU"/>
              </w:rPr>
              <w:t>24.03.2023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A92885" w:rsidRDefault="00A92885">
      <w:pPr>
        <w:autoSpaceDE w:val="0"/>
        <w:autoSpaceDN w:val="0"/>
        <w:spacing w:after="0" w:line="14" w:lineRule="exact"/>
      </w:pPr>
    </w:p>
    <w:p w:rsidR="00A92885" w:rsidRDefault="00A92885">
      <w:pPr>
        <w:sectPr w:rsidR="00A92885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92885" w:rsidRDefault="00A9288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A9288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мы не будем рвать цветы и ловить бабочек?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261D3C" w:rsidRDefault="00261D3C">
            <w:pPr>
              <w:rPr>
                <w:lang w:val="ru-RU"/>
              </w:rPr>
            </w:pPr>
            <w:r>
              <w:rPr>
                <w:lang w:val="ru-RU"/>
              </w:rPr>
              <w:t>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мы в лесу будем соблюдать тишину?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261D3C" w:rsidRDefault="00261D3C">
            <w:pPr>
              <w:rPr>
                <w:lang w:val="ru-RU"/>
              </w:rPr>
            </w:pPr>
            <w:r>
              <w:rPr>
                <w:lang w:val="ru-RU"/>
              </w:rPr>
              <w:t>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мы часто слышим слово «экология»?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261D3C" w:rsidRDefault="00261D3C">
            <w:pPr>
              <w:rPr>
                <w:lang w:val="ru-RU"/>
              </w:rPr>
            </w:pPr>
            <w:r>
              <w:rPr>
                <w:lang w:val="ru-RU"/>
              </w:rPr>
              <w:t>12.04.2023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окружает нас дома?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261D3C" w:rsidRDefault="00261D3C">
            <w:pPr>
              <w:rPr>
                <w:lang w:val="ru-RU"/>
              </w:rPr>
            </w:pPr>
            <w:r>
              <w:rPr>
                <w:lang w:val="ru-RU"/>
              </w:rPr>
              <w:t>14.04.2023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умеет компьютер?</w:t>
            </w:r>
          </w:p>
          <w:p w:rsidR="00A92885" w:rsidRPr="006C3C59" w:rsidRDefault="006C3C59">
            <w:pPr>
              <w:autoSpaceDE w:val="0"/>
              <w:autoSpaceDN w:val="0"/>
              <w:spacing w:before="72" w:after="0"/>
              <w:ind w:left="72" w:right="720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Безопасность в сети </w:t>
            </w:r>
            <w:r w:rsidRPr="006C3C59">
              <w:rPr>
                <w:lang w:val="ru-RU"/>
              </w:rPr>
              <w:br/>
            </w:r>
            <w:r w:rsidRPr="006C3C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Интернет: электронный дневник и электронные ресурсы школы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261D3C" w:rsidRDefault="00261D3C">
            <w:pPr>
              <w:rPr>
                <w:lang w:val="ru-RU"/>
              </w:rPr>
            </w:pPr>
            <w:r>
              <w:rPr>
                <w:lang w:val="ru-RU"/>
              </w:rPr>
              <w:t>19.04.2023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вокруг нас может быть опасным?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261D3C" w:rsidRDefault="00261D3C">
            <w:pPr>
              <w:rPr>
                <w:lang w:val="ru-RU"/>
              </w:rPr>
            </w:pPr>
            <w:r>
              <w:rPr>
                <w:lang w:val="ru-RU"/>
              </w:rPr>
              <w:t>21.04.2023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Откуда в наш дом приходит электричество?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261D3C" w:rsidRDefault="00261D3C">
            <w:pPr>
              <w:rPr>
                <w:lang w:val="ru-RU"/>
              </w:rPr>
            </w:pPr>
            <w:r>
              <w:rPr>
                <w:lang w:val="ru-RU"/>
              </w:rPr>
              <w:t>26.04.2023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Откуда берётся и куда девается мусор?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261D3C" w:rsidRDefault="00261D3C">
            <w:pPr>
              <w:rPr>
                <w:lang w:val="ru-RU"/>
              </w:rPr>
            </w:pPr>
            <w:r>
              <w:rPr>
                <w:lang w:val="ru-RU"/>
              </w:rPr>
              <w:t>28.04.2023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Зачем мы спим ночью?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261D3C" w:rsidRDefault="00261D3C">
            <w:pPr>
              <w:rPr>
                <w:lang w:val="ru-RU"/>
              </w:rPr>
            </w:pPr>
            <w:r>
              <w:rPr>
                <w:lang w:val="ru-RU"/>
              </w:rPr>
              <w:t>3.05.2023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нужно есть много овощей и фруктов?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261D3C" w:rsidRDefault="00261D3C">
            <w:pPr>
              <w:rPr>
                <w:lang w:val="ru-RU"/>
              </w:rPr>
            </w:pPr>
            <w:r>
              <w:rPr>
                <w:lang w:val="ru-RU"/>
              </w:rPr>
              <w:t>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нужно чистить зубы и мыть руки?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261D3C" w:rsidRDefault="00261D3C">
            <w:pPr>
              <w:rPr>
                <w:lang w:val="ru-RU"/>
              </w:rPr>
            </w:pPr>
            <w:r>
              <w:rPr>
                <w:lang w:val="ru-RU"/>
              </w:rPr>
              <w:t>10.05.2023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98" w:after="0" w:line="274" w:lineRule="auto"/>
              <w:ind w:left="72" w:right="288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Когда изобрели велосипед? Безопасное поведение на велосипеде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261D3C" w:rsidRDefault="00261D3C">
            <w:pPr>
              <w:rPr>
                <w:lang w:val="ru-RU"/>
              </w:rPr>
            </w:pPr>
            <w:r>
              <w:rPr>
                <w:lang w:val="ru-RU"/>
              </w:rPr>
              <w:t>12.05.2023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Зачем нужны автомобили?</w:t>
            </w:r>
          </w:p>
          <w:p w:rsidR="00A92885" w:rsidRPr="006C3C59" w:rsidRDefault="006C3C59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безопасного </w:t>
            </w:r>
            <w:r w:rsidRPr="006C3C59">
              <w:rPr>
                <w:lang w:val="ru-RU"/>
              </w:rPr>
              <w:br/>
            </w:r>
            <w:r w:rsidRPr="006C3C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поведения в транспорте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261D3C" w:rsidRDefault="00261D3C">
            <w:pPr>
              <w:rPr>
                <w:lang w:val="ru-RU"/>
              </w:rPr>
            </w:pPr>
            <w:r>
              <w:rPr>
                <w:lang w:val="ru-RU"/>
              </w:rPr>
              <w:t>12.05.2023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6C3C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Дорога от дома до школы.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безопасного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пешехода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261D3C" w:rsidRDefault="00261D3C">
            <w:pPr>
              <w:rPr>
                <w:lang w:val="ru-RU"/>
              </w:rPr>
            </w:pPr>
            <w:r>
              <w:rPr>
                <w:lang w:val="ru-RU"/>
              </w:rPr>
              <w:t>17.05.2023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 w:rsidTr="006C3C59">
        <w:trPr>
          <w:trHeight w:hRule="exact" w:val="12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261D3C" w:rsidRDefault="00261D3C">
            <w:pPr>
              <w:rPr>
                <w:lang w:val="ru-RU"/>
              </w:rPr>
            </w:pPr>
            <w:r>
              <w:rPr>
                <w:lang w:val="ru-RU"/>
              </w:rPr>
              <w:t>19.05.2023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92885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безопасного поведения пешехода.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Pr="00261D3C" w:rsidRDefault="00261D3C">
            <w:pPr>
              <w:rPr>
                <w:lang w:val="ru-RU"/>
              </w:rPr>
            </w:pPr>
            <w:r>
              <w:rPr>
                <w:lang w:val="ru-RU"/>
              </w:rPr>
              <w:t>24.05.2023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A92885" w:rsidRDefault="00A92885">
      <w:pPr>
        <w:autoSpaceDE w:val="0"/>
        <w:autoSpaceDN w:val="0"/>
        <w:spacing w:after="0" w:line="14" w:lineRule="exact"/>
      </w:pPr>
    </w:p>
    <w:p w:rsidR="00A92885" w:rsidRDefault="00A92885">
      <w:pPr>
        <w:sectPr w:rsidR="00A92885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92885" w:rsidRDefault="00A9288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792"/>
        <w:gridCol w:w="734"/>
        <w:gridCol w:w="1620"/>
        <w:gridCol w:w="1668"/>
        <w:gridCol w:w="2738"/>
      </w:tblGrid>
      <w:tr w:rsidR="00A92885">
        <w:trPr>
          <w:trHeight w:hRule="exact" w:val="80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2885" w:rsidRPr="006C3C59" w:rsidRDefault="006C3C5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C3C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6C3C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2885" w:rsidRDefault="00A92885"/>
        </w:tc>
      </w:tr>
    </w:tbl>
    <w:p w:rsidR="00A92885" w:rsidRDefault="00A92885">
      <w:pPr>
        <w:autoSpaceDE w:val="0"/>
        <w:autoSpaceDN w:val="0"/>
        <w:spacing w:after="0" w:line="14" w:lineRule="exact"/>
      </w:pPr>
    </w:p>
    <w:p w:rsidR="00A92885" w:rsidRDefault="00A92885">
      <w:pPr>
        <w:sectPr w:rsidR="00A9288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92885" w:rsidRDefault="00A92885">
      <w:pPr>
        <w:autoSpaceDE w:val="0"/>
        <w:autoSpaceDN w:val="0"/>
        <w:spacing w:after="78" w:line="220" w:lineRule="exact"/>
      </w:pPr>
    </w:p>
    <w:p w:rsidR="00A92885" w:rsidRDefault="006C3C5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A92885" w:rsidRDefault="006C3C5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A92885" w:rsidRPr="006C3C59" w:rsidRDefault="006C3C59">
      <w:pPr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Окружающий мир (в 2 частях), 1 класс /Плешаков А.А., Акционерное общество «Издательство«Просвещение»; </w:t>
      </w:r>
      <w:r w:rsidRPr="006C3C59">
        <w:rPr>
          <w:lang w:val="ru-RU"/>
        </w:rPr>
        <w:br/>
      </w: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Рабочие тетради: Плешаков А.А. Окружающий мир 1 – 4 классы, М.: Просвещение</w:t>
      </w:r>
    </w:p>
    <w:p w:rsidR="00A92885" w:rsidRPr="006C3C59" w:rsidRDefault="006C3C59">
      <w:pPr>
        <w:autoSpaceDE w:val="0"/>
        <w:autoSpaceDN w:val="0"/>
        <w:spacing w:before="262" w:after="0" w:line="230" w:lineRule="auto"/>
        <w:rPr>
          <w:lang w:val="ru-RU"/>
        </w:rPr>
      </w:pPr>
      <w:r w:rsidRPr="006C3C59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A92885" w:rsidRPr="006C3C59" w:rsidRDefault="006C3C59">
      <w:pPr>
        <w:autoSpaceDE w:val="0"/>
        <w:autoSpaceDN w:val="0"/>
        <w:spacing w:before="166" w:after="0" w:line="271" w:lineRule="auto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Плешаков А.А. Окружающий мир 1 – 4 классы, М.: Просвещение МЕТОДИЧЕСКИЕ ПОСОБИЯ Плешаков А.А., Александрова В.П., Борисова С.А. Окружающий мир: поурочные разработки: 1 класс. Плешаков А.А., От земли до неба: Атлас-определитель.</w:t>
      </w:r>
    </w:p>
    <w:p w:rsidR="00A92885" w:rsidRPr="006C3C59" w:rsidRDefault="006C3C59">
      <w:pPr>
        <w:autoSpaceDE w:val="0"/>
        <w:autoSpaceDN w:val="0"/>
        <w:spacing w:before="264" w:after="0" w:line="230" w:lineRule="auto"/>
        <w:rPr>
          <w:lang w:val="ru-RU"/>
        </w:rPr>
      </w:pPr>
      <w:r w:rsidRPr="006C3C5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A92885" w:rsidRPr="006C3C59" w:rsidRDefault="006C3C59">
      <w:pPr>
        <w:autoSpaceDE w:val="0"/>
        <w:autoSpaceDN w:val="0"/>
        <w:spacing w:before="166" w:after="0" w:line="281" w:lineRule="auto"/>
        <w:ind w:right="2304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Учебная платформа Яндекс. Учебник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education</w:t>
      </w: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yandex</w:t>
      </w:r>
      <w:proofErr w:type="spellEnd"/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C3C59">
        <w:rPr>
          <w:lang w:val="ru-RU"/>
        </w:rPr>
        <w:br/>
      </w: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Учебная платформа </w:t>
      </w:r>
      <w:proofErr w:type="spellStart"/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Учи.ру</w:t>
      </w:r>
      <w:proofErr w:type="spellEnd"/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C3C59">
        <w:rPr>
          <w:lang w:val="ru-RU"/>
        </w:rPr>
        <w:br/>
      </w: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Образовательная платформа: Российская электронная школа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C3C59">
        <w:rPr>
          <w:lang w:val="ru-RU"/>
        </w:rPr>
        <w:br/>
      </w: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РЭШ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C3C59">
        <w:rPr>
          <w:lang w:val="ru-RU"/>
        </w:rPr>
        <w:br/>
      </w:r>
      <w:proofErr w:type="spellStart"/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Инфоурок</w:t>
      </w:r>
      <w:proofErr w:type="spellEnd"/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</w:p>
    <w:p w:rsidR="00A92885" w:rsidRPr="006C3C59" w:rsidRDefault="00A92885">
      <w:pPr>
        <w:rPr>
          <w:lang w:val="ru-RU"/>
        </w:rPr>
        <w:sectPr w:rsidR="00A92885" w:rsidRPr="006C3C5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92885" w:rsidRPr="006C3C59" w:rsidRDefault="00A92885">
      <w:pPr>
        <w:autoSpaceDE w:val="0"/>
        <w:autoSpaceDN w:val="0"/>
        <w:spacing w:after="78" w:line="220" w:lineRule="exact"/>
        <w:rPr>
          <w:lang w:val="ru-RU"/>
        </w:rPr>
      </w:pPr>
    </w:p>
    <w:p w:rsidR="00A92885" w:rsidRPr="006C3C59" w:rsidRDefault="006C3C59">
      <w:pPr>
        <w:autoSpaceDE w:val="0"/>
        <w:autoSpaceDN w:val="0"/>
        <w:spacing w:after="0" w:line="230" w:lineRule="auto"/>
        <w:rPr>
          <w:lang w:val="ru-RU"/>
        </w:rPr>
      </w:pPr>
      <w:r w:rsidRPr="006C3C59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A92885" w:rsidRPr="006C3C59" w:rsidRDefault="006C3C59">
      <w:pPr>
        <w:autoSpaceDE w:val="0"/>
        <w:autoSpaceDN w:val="0"/>
        <w:spacing w:before="346" w:after="0" w:line="230" w:lineRule="auto"/>
        <w:rPr>
          <w:lang w:val="ru-RU"/>
        </w:rPr>
      </w:pPr>
      <w:r w:rsidRPr="006C3C59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A92885" w:rsidRPr="006C3C59" w:rsidRDefault="006C3C59">
      <w:pPr>
        <w:autoSpaceDE w:val="0"/>
        <w:autoSpaceDN w:val="0"/>
        <w:spacing w:before="166" w:after="0" w:line="230" w:lineRule="auto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Классная доска. </w:t>
      </w:r>
      <w:r w:rsidR="003E05E5">
        <w:rPr>
          <w:rFonts w:ascii="Times New Roman" w:eastAsia="Times New Roman" w:hAnsi="Times New Roman"/>
          <w:color w:val="000000"/>
          <w:sz w:val="24"/>
          <w:lang w:val="ru-RU"/>
        </w:rPr>
        <w:t>Нетбук, проектор</w:t>
      </w:r>
    </w:p>
    <w:p w:rsidR="00A92885" w:rsidRPr="006C3C59" w:rsidRDefault="006C3C59">
      <w:pPr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природоведческого и обществоведческого содержания в соответствии с программным обучением. Плакаты по основным темам естествознания, магнитные или иные (природные сообщества, леса, луга, сады, озёра и т.п.) </w:t>
      </w:r>
      <w:r w:rsidRPr="006C3C59">
        <w:rPr>
          <w:lang w:val="ru-RU"/>
        </w:rPr>
        <w:br/>
      </w: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Портреты выдающихся людей России (политических деятелей, военачальников, писателей, поэтов, композиторов и др.) </w:t>
      </w:r>
      <w:r w:rsidRPr="006C3C59">
        <w:rPr>
          <w:lang w:val="ru-RU"/>
        </w:rPr>
        <w:br/>
      </w: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Географические и исторические карты. Атлас географических и исторических карт.</w:t>
      </w:r>
    </w:p>
    <w:p w:rsidR="00A92885" w:rsidRPr="006C3C59" w:rsidRDefault="006C3C59">
      <w:pPr>
        <w:autoSpaceDE w:val="0"/>
        <w:autoSpaceDN w:val="0"/>
        <w:spacing w:before="72" w:after="0"/>
        <w:ind w:right="1008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демонстрационные «Окружающий Мир» </w:t>
      </w:r>
      <w:r w:rsidRPr="006C3C59">
        <w:rPr>
          <w:lang w:val="ru-RU"/>
        </w:rPr>
        <w:br/>
      </w: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демонстрационные «Основы безопасности жизнедеятельности 1-4 класс» Таблицы демонстрационные «Символы и понятия» </w:t>
      </w:r>
      <w:r w:rsidRPr="006C3C59">
        <w:rPr>
          <w:lang w:val="ru-RU"/>
        </w:rPr>
        <w:br/>
      </w: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Таблицы по природоведению 1-</w:t>
      </w:r>
      <w:r w:rsidR="003E05E5"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</w:p>
    <w:p w:rsidR="00A92885" w:rsidRPr="006C3C59" w:rsidRDefault="006C3C59">
      <w:pPr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таблиц по окружающему миру для 1-4кл. Времена года. Природные сообщества Комплект таблиц по окружающему миру для 1-4кл. </w:t>
      </w:r>
      <w:proofErr w:type="spellStart"/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Растения.Животные</w:t>
      </w:r>
      <w:proofErr w:type="spellEnd"/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C3C59">
        <w:rPr>
          <w:lang w:val="ru-RU"/>
        </w:rPr>
        <w:br/>
      </w: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демонстрационные «Безопасное поведение школьника» </w:t>
      </w:r>
      <w:r w:rsidRPr="006C3C59">
        <w:rPr>
          <w:lang w:val="ru-RU"/>
        </w:rPr>
        <w:br/>
      </w: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Альбом «Детям о Правилах Дорожного Движения» </w:t>
      </w:r>
      <w:r w:rsidRPr="006C3C59">
        <w:rPr>
          <w:lang w:val="ru-RU"/>
        </w:rPr>
        <w:br/>
      </w: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Альбом «Детям о Правилах Пожарной Безопасности» </w:t>
      </w:r>
      <w:r w:rsidRPr="006C3C59">
        <w:rPr>
          <w:lang w:val="ru-RU"/>
        </w:rPr>
        <w:br/>
      </w: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Плакаты «Знаки дорожного движения» </w:t>
      </w:r>
      <w:r w:rsidRPr="006C3C59">
        <w:rPr>
          <w:lang w:val="ru-RU"/>
        </w:rPr>
        <w:br/>
      </w: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Фенологические наблюдения </w:t>
      </w:r>
      <w:r w:rsidRPr="006C3C59">
        <w:rPr>
          <w:lang w:val="ru-RU"/>
        </w:rPr>
        <w:br/>
      </w: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Фенологический календарь </w:t>
      </w:r>
      <w:r w:rsidRPr="006C3C59">
        <w:rPr>
          <w:lang w:val="ru-RU"/>
        </w:rPr>
        <w:br/>
      </w: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предметных картинок «Бытовая техника. Профессии» </w:t>
      </w:r>
      <w:r w:rsidRPr="006C3C59">
        <w:rPr>
          <w:lang w:val="ru-RU"/>
        </w:rPr>
        <w:br/>
      </w: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>Набор предметных картинок «Транспорт. Мебель, предметы интерьера»</w:t>
      </w:r>
      <w:r w:rsidRPr="006C3C59">
        <w:rPr>
          <w:lang w:val="ru-RU"/>
        </w:rPr>
        <w:br/>
      </w: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предметных картинок «Фрукты, ягоды, орехи. Посуда» </w:t>
      </w:r>
    </w:p>
    <w:p w:rsidR="00A92885" w:rsidRPr="006C3C59" w:rsidRDefault="006C3C59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6C3C59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A92885" w:rsidRDefault="006C3C59">
      <w:pPr>
        <w:autoSpaceDE w:val="0"/>
        <w:autoSpaceDN w:val="0"/>
        <w:spacing w:before="166" w:after="0" w:line="271" w:lineRule="auto"/>
        <w:ind w:right="720"/>
      </w:pPr>
      <w:r w:rsidRPr="006C3C59">
        <w:rPr>
          <w:rFonts w:ascii="Times New Roman" w:eastAsia="Times New Roman" w:hAnsi="Times New Roman"/>
          <w:color w:val="000000"/>
          <w:sz w:val="24"/>
          <w:lang w:val="ru-RU"/>
        </w:rPr>
        <w:t xml:space="preserve">Термометр. Гербарий. Образцы полезных ископаемых. Глобус. Пробирки. Колба. Стекло. Секундомер. Весы. Пипетка. Щипцы. Линейка. Ножницы. Клей. Спиртовка.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Тарелка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 Стаканы. Фильтр (марля).</w:t>
      </w:r>
    </w:p>
    <w:p w:rsidR="00A92885" w:rsidRDefault="006C3C59">
      <w:pPr>
        <w:autoSpaceDE w:val="0"/>
        <w:autoSpaceDN w:val="0"/>
        <w:spacing w:before="72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Воронка. Цветные карандаши.</w:t>
      </w:r>
    </w:p>
    <w:p w:rsidR="00A92885" w:rsidRDefault="00A92885">
      <w:pPr>
        <w:sectPr w:rsidR="00A9288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C3C59" w:rsidRDefault="006C3C59"/>
    <w:sectPr w:rsidR="006C3C5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20F1F"/>
    <w:rsid w:val="00034616"/>
    <w:rsid w:val="0006063C"/>
    <w:rsid w:val="0015074B"/>
    <w:rsid w:val="0017445F"/>
    <w:rsid w:val="00261D3C"/>
    <w:rsid w:val="0029639D"/>
    <w:rsid w:val="00326F90"/>
    <w:rsid w:val="003D7A0A"/>
    <w:rsid w:val="003E05E5"/>
    <w:rsid w:val="005B5440"/>
    <w:rsid w:val="006079EC"/>
    <w:rsid w:val="006C3C59"/>
    <w:rsid w:val="006D027B"/>
    <w:rsid w:val="007341D6"/>
    <w:rsid w:val="0078714E"/>
    <w:rsid w:val="008753EF"/>
    <w:rsid w:val="00A92885"/>
    <w:rsid w:val="00AA1D8D"/>
    <w:rsid w:val="00B47730"/>
    <w:rsid w:val="00B668A4"/>
    <w:rsid w:val="00BE157A"/>
    <w:rsid w:val="00C825E7"/>
    <w:rsid w:val="00CB0664"/>
    <w:rsid w:val="00EC006F"/>
    <w:rsid w:val="00F328D0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EC0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EC0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322FB2-A202-4E47-A79E-85407FAA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22</Pages>
  <Words>5438</Words>
  <Characters>31001</Characters>
  <Application>Microsoft Office Word</Application>
  <DocSecurity>0</DocSecurity>
  <Lines>258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36367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6</cp:revision>
  <cp:lastPrinted>2022-09-20T10:13:00Z</cp:lastPrinted>
  <dcterms:created xsi:type="dcterms:W3CDTF">2013-12-23T23:15:00Z</dcterms:created>
  <dcterms:modified xsi:type="dcterms:W3CDTF">2022-09-20T10:14:00Z</dcterms:modified>
  <cp:category/>
</cp:coreProperties>
</file>